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1C" w:rsidRPr="00C16E1C" w:rsidRDefault="0082711C" w:rsidP="0082711C">
      <w:pPr>
        <w:ind w:left="-180"/>
        <w:rPr>
          <w:rFonts w:ascii="Arial" w:hAnsi="Arial" w:cs="Arial"/>
        </w:rPr>
      </w:pPr>
    </w:p>
    <w:tbl>
      <w:tblPr>
        <w:tblStyle w:val="TableGrid"/>
        <w:tblW w:w="6930" w:type="dxa"/>
        <w:tblInd w:w="1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490"/>
      </w:tblGrid>
      <w:tr w:rsidR="0082711C" w:rsidRPr="00C16E1C" w:rsidTr="0082711C">
        <w:trPr>
          <w:trHeight w:val="728"/>
        </w:trPr>
        <w:tc>
          <w:tcPr>
            <w:tcW w:w="6930" w:type="dxa"/>
            <w:gridSpan w:val="2"/>
            <w:shd w:val="clear" w:color="auto" w:fill="00245D"/>
            <w:vAlign w:val="center"/>
          </w:tcPr>
          <w:p w:rsidR="0082711C" w:rsidRPr="00AE7DA5" w:rsidRDefault="0082711C" w:rsidP="0082711C">
            <w:pPr>
              <w:tabs>
                <w:tab w:val="left" w:pos="1500"/>
              </w:tabs>
              <w:spacing w:before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AE7DA5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CASUAL EMPLOYMENT APPLICATION FORM</w:t>
            </w:r>
          </w:p>
          <w:p w:rsidR="0082711C" w:rsidRPr="00C16E1C" w:rsidRDefault="0082711C" w:rsidP="0082711C">
            <w:pPr>
              <w:tabs>
                <w:tab w:val="left" w:pos="15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C16E1C">
              <w:rPr>
                <w:rFonts w:asciiTheme="minorHAnsi" w:hAnsiTheme="minorHAnsi" w:cs="Arial"/>
                <w:color w:val="FFFFFF" w:themeColor="background1"/>
              </w:rPr>
              <w:t>Teacher: Junior School</w:t>
            </w:r>
          </w:p>
        </w:tc>
      </w:tr>
      <w:tr w:rsidR="0082711C" w:rsidRPr="000B3D92" w:rsidTr="0082711C">
        <w:tc>
          <w:tcPr>
            <w:tcW w:w="1440" w:type="dxa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380E97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</w:rPr>
            </w:r>
            <w:r w:rsidRPr="00380E97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</w:p>
        </w:tc>
      </w:tr>
    </w:tbl>
    <w:p w:rsidR="0082711C" w:rsidRDefault="0082711C" w:rsidP="0082711C"/>
    <w:p w:rsidR="0082711C" w:rsidRDefault="0082711C" w:rsidP="0082711C"/>
    <w:tbl>
      <w:tblPr>
        <w:tblStyle w:val="TableGrid"/>
        <w:tblW w:w="9881" w:type="dxa"/>
        <w:tblInd w:w="-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66"/>
        <w:gridCol w:w="24"/>
        <w:gridCol w:w="1170"/>
        <w:gridCol w:w="6461"/>
      </w:tblGrid>
      <w:tr w:rsidR="0082711C" w:rsidRPr="00524796" w:rsidTr="0082711C">
        <w:trPr>
          <w:trHeight w:val="567"/>
        </w:trPr>
        <w:tc>
          <w:tcPr>
            <w:tcW w:w="2226" w:type="dxa"/>
            <w:gridSpan w:val="2"/>
            <w:tcBorders>
              <w:right w:val="nil"/>
            </w:tcBorders>
            <w:shd w:val="clear" w:color="auto" w:fill="00245D"/>
            <w:vAlign w:val="center"/>
          </w:tcPr>
          <w:p w:rsidR="0082711C" w:rsidRPr="00543673" w:rsidRDefault="0082711C" w:rsidP="00F348D7">
            <w:pPr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b/>
              </w:rPr>
            </w:pPr>
            <w:r w:rsidRPr="00543673">
              <w:rPr>
                <w:rFonts w:asciiTheme="minorHAnsi" w:hAnsiTheme="minorHAnsi" w:cs="Arial"/>
                <w:b/>
                <w:color w:val="FFFFFF" w:themeColor="background1"/>
              </w:rPr>
              <w:t xml:space="preserve">PERSONAL DETAILS           </w:t>
            </w:r>
          </w:p>
        </w:tc>
        <w:tc>
          <w:tcPr>
            <w:tcW w:w="7655" w:type="dxa"/>
            <w:gridSpan w:val="3"/>
            <w:tcBorders>
              <w:left w:val="nil"/>
            </w:tcBorders>
            <w:shd w:val="clear" w:color="auto" w:fill="00245D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120"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(Data used by School Administration for employment purposes only)</w:t>
            </w:r>
          </w:p>
        </w:tc>
      </w:tr>
      <w:tr w:rsidR="0082711C" w:rsidRPr="00380E97" w:rsidTr="0082711C">
        <w:tc>
          <w:tcPr>
            <w:tcW w:w="1260" w:type="dxa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2711C" w:rsidRPr="00524796" w:rsidRDefault="0056630E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Surname</w:t>
            </w:r>
          </w:p>
        </w:tc>
        <w:bookmarkStart w:id="0" w:name="Text3"/>
        <w:tc>
          <w:tcPr>
            <w:tcW w:w="6461" w:type="dxa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82711C" w:rsidRPr="00380E97" w:rsidTr="0082711C">
        <w:tc>
          <w:tcPr>
            <w:tcW w:w="1260" w:type="dxa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Given names</w:t>
            </w:r>
          </w:p>
        </w:tc>
        <w:bookmarkStart w:id="1" w:name="Text4"/>
        <w:tc>
          <w:tcPr>
            <w:tcW w:w="8621" w:type="dxa"/>
            <w:gridSpan w:val="4"/>
            <w:shd w:val="clear" w:color="auto" w:fill="auto"/>
            <w:vAlign w:val="bottom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82711C" w:rsidRPr="00380E97" w:rsidTr="0082711C">
        <w:trPr>
          <w:trHeight w:val="740"/>
        </w:trPr>
        <w:tc>
          <w:tcPr>
            <w:tcW w:w="1260" w:type="dxa"/>
            <w:shd w:val="clear" w:color="auto" w:fill="auto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Address </w:t>
            </w:r>
          </w:p>
        </w:tc>
        <w:bookmarkStart w:id="2" w:name="Text5"/>
        <w:tc>
          <w:tcPr>
            <w:tcW w:w="8621" w:type="dxa"/>
            <w:gridSpan w:val="4"/>
            <w:shd w:val="clear" w:color="auto" w:fill="auto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82711C" w:rsidRPr="00380E97" w:rsidTr="0082711C">
        <w:tc>
          <w:tcPr>
            <w:tcW w:w="1260" w:type="dxa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Email for payslips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2711C" w:rsidRPr="00380E97" w:rsidTr="0082711C">
        <w:tc>
          <w:tcPr>
            <w:tcW w:w="1260" w:type="dxa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Telephone</w:t>
            </w:r>
          </w:p>
        </w:tc>
        <w:tc>
          <w:tcPr>
            <w:tcW w:w="8621" w:type="dxa"/>
            <w:gridSpan w:val="4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(M) 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2711C" w:rsidRPr="00380E97" w:rsidTr="0082711C">
        <w:tc>
          <w:tcPr>
            <w:tcW w:w="2250" w:type="dxa"/>
            <w:gridSpan w:val="3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NESA Identification Number </w:t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82711C" w:rsidRPr="00524796" w:rsidRDefault="0056630E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82711C" w:rsidRDefault="0082711C" w:rsidP="0082711C">
      <w:pPr>
        <w:tabs>
          <w:tab w:val="left" w:pos="-1134"/>
        </w:tabs>
        <w:spacing w:line="276" w:lineRule="auto"/>
        <w:ind w:left="-1134"/>
        <w:jc w:val="both"/>
        <w:rPr>
          <w:rFonts w:asciiTheme="minorHAnsi" w:hAnsiTheme="minorHAnsi"/>
        </w:rPr>
      </w:pPr>
    </w:p>
    <w:p w:rsidR="0082711C" w:rsidRPr="00380E97" w:rsidRDefault="0082711C" w:rsidP="0082711C">
      <w:pPr>
        <w:tabs>
          <w:tab w:val="left" w:pos="-1134"/>
        </w:tabs>
        <w:spacing w:line="276" w:lineRule="auto"/>
        <w:ind w:left="-1134"/>
        <w:jc w:val="both"/>
        <w:rPr>
          <w:rFonts w:asciiTheme="minorHAnsi" w:hAnsiTheme="minorHAnsi"/>
        </w:rPr>
      </w:pPr>
    </w:p>
    <w:tbl>
      <w:tblPr>
        <w:tblW w:w="9881" w:type="dxa"/>
        <w:tblInd w:w="-275" w:type="dxa"/>
        <w:tblBorders>
          <w:top w:val="single" w:sz="4" w:space="0" w:color="4A611C"/>
          <w:left w:val="single" w:sz="4" w:space="0" w:color="4A611C"/>
          <w:bottom w:val="single" w:sz="4" w:space="0" w:color="4A611C"/>
          <w:right w:val="single" w:sz="4" w:space="0" w:color="4A611C"/>
          <w:insideH w:val="single" w:sz="4" w:space="0" w:color="4A611C"/>
          <w:insideV w:val="single" w:sz="4" w:space="0" w:color="4A611C"/>
        </w:tblBorders>
        <w:shd w:val="clear" w:color="auto" w:fill="4A611C"/>
        <w:tblLook w:val="04A0" w:firstRow="1" w:lastRow="0" w:firstColumn="1" w:lastColumn="0" w:noHBand="0" w:noVBand="1"/>
      </w:tblPr>
      <w:tblGrid>
        <w:gridCol w:w="4298"/>
        <w:gridCol w:w="5583"/>
      </w:tblGrid>
      <w:tr w:rsidR="0082711C" w:rsidRPr="00380E97" w:rsidTr="0082711C">
        <w:tc>
          <w:tcPr>
            <w:tcW w:w="4298" w:type="dxa"/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80E97">
              <w:rPr>
                <w:rFonts w:asciiTheme="minorHAnsi" w:hAnsiTheme="minorHAnsi" w:cs="Arial"/>
                <w:b/>
                <w:color w:val="FFFFFF" w:themeColor="background1"/>
              </w:rPr>
              <w:t xml:space="preserve">CHRISTIAN BACKGROUND                                                                                                                                                 </w:t>
            </w:r>
          </w:p>
        </w:tc>
        <w:tc>
          <w:tcPr>
            <w:tcW w:w="5583" w:type="dxa"/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ind w:left="-142" w:firstLine="142"/>
              <w:jc w:val="right"/>
              <w:rPr>
                <w:rFonts w:asciiTheme="minorHAnsi" w:hAnsiTheme="minorHAnsi"/>
                <w:i/>
                <w:color w:val="FFFFFF" w:themeColor="background1"/>
              </w:rPr>
            </w:pPr>
          </w:p>
        </w:tc>
      </w:tr>
    </w:tbl>
    <w:tbl>
      <w:tblPr>
        <w:tblStyle w:val="TableGrid"/>
        <w:tblW w:w="988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1598"/>
        <w:gridCol w:w="993"/>
        <w:gridCol w:w="5670"/>
      </w:tblGrid>
      <w:tr w:rsidR="0082711C" w:rsidRPr="00380E97" w:rsidTr="0082711C">
        <w:tc>
          <w:tcPr>
            <w:tcW w:w="4211" w:type="dxa"/>
            <w:gridSpan w:val="4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Do you consider yourself a Christian</w:t>
            </w:r>
            <w:r w:rsidRPr="0052479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2711C" w:rsidRPr="00380E97" w:rsidTr="0082711C">
        <w:trPr>
          <w:trHeight w:val="685"/>
        </w:trPr>
        <w:tc>
          <w:tcPr>
            <w:tcW w:w="810" w:type="dxa"/>
            <w:shd w:val="clear" w:color="auto" w:fill="auto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Why? </w:t>
            </w:r>
          </w:p>
        </w:tc>
        <w:tc>
          <w:tcPr>
            <w:tcW w:w="9071" w:type="dxa"/>
            <w:gridSpan w:val="4"/>
            <w:shd w:val="clear" w:color="auto" w:fill="auto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2711C" w:rsidRPr="00380E97" w:rsidTr="0082711C">
        <w:tc>
          <w:tcPr>
            <w:tcW w:w="3218" w:type="dxa"/>
            <w:gridSpan w:val="3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Which church do you attend?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2711C" w:rsidRPr="00380E97" w:rsidTr="0082711C">
        <w:tc>
          <w:tcPr>
            <w:tcW w:w="1620" w:type="dxa"/>
            <w:gridSpan w:val="2"/>
            <w:tcBorders>
              <w:right w:val="single" w:sz="4" w:space="0" w:color="4A611C"/>
            </w:tcBorders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Attendance</w:t>
            </w:r>
          </w:p>
        </w:tc>
        <w:bookmarkStart w:id="3" w:name="Check1"/>
        <w:tc>
          <w:tcPr>
            <w:tcW w:w="8261" w:type="dxa"/>
            <w:gridSpan w:val="3"/>
            <w:tcBorders>
              <w:top w:val="single" w:sz="4" w:space="0" w:color="4A611C"/>
              <w:left w:val="single" w:sz="4" w:space="0" w:color="4A611C"/>
              <w:bottom w:val="single" w:sz="4" w:space="0" w:color="4A611C"/>
              <w:right w:val="single" w:sz="4" w:space="0" w:color="4A611C"/>
            </w:tcBorders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="006B448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Weekly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="006B448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Fortnightly 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ab/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="006B448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Monthly    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="006B448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Occasionally</w:t>
            </w:r>
          </w:p>
        </w:tc>
      </w:tr>
      <w:tr w:rsidR="0082711C" w:rsidRPr="00380E97" w:rsidTr="0082711C">
        <w:tc>
          <w:tcPr>
            <w:tcW w:w="1620" w:type="dxa"/>
            <w:gridSpan w:val="2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Minister’s name</w:t>
            </w:r>
          </w:p>
        </w:tc>
        <w:tc>
          <w:tcPr>
            <w:tcW w:w="8261" w:type="dxa"/>
            <w:gridSpan w:val="3"/>
            <w:shd w:val="clear" w:color="auto" w:fill="auto"/>
            <w:vAlign w:val="center"/>
          </w:tcPr>
          <w:p w:rsidR="0082711C" w:rsidRPr="00524796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separate"/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2479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82711C" w:rsidRDefault="0082711C" w:rsidP="0082711C">
      <w:pPr>
        <w:tabs>
          <w:tab w:val="left" w:pos="-1134"/>
        </w:tabs>
        <w:spacing w:line="276" w:lineRule="auto"/>
        <w:ind w:left="-1134"/>
        <w:rPr>
          <w:rFonts w:asciiTheme="minorHAnsi" w:hAnsiTheme="minorHAnsi"/>
          <w:b/>
        </w:rPr>
      </w:pPr>
    </w:p>
    <w:p w:rsidR="0082711C" w:rsidRPr="00380E97" w:rsidRDefault="0082711C" w:rsidP="0082711C">
      <w:pPr>
        <w:tabs>
          <w:tab w:val="left" w:pos="-1134"/>
        </w:tabs>
        <w:spacing w:line="276" w:lineRule="auto"/>
        <w:ind w:left="-1134"/>
        <w:rPr>
          <w:rFonts w:asciiTheme="minorHAnsi" w:hAnsiTheme="minorHAnsi"/>
          <w:b/>
        </w:rPr>
      </w:pPr>
    </w:p>
    <w:tbl>
      <w:tblPr>
        <w:tblW w:w="9881" w:type="dxa"/>
        <w:tblInd w:w="-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4A611C"/>
        <w:tblLook w:val="04A0" w:firstRow="1" w:lastRow="0" w:firstColumn="1" w:lastColumn="0" w:noHBand="0" w:noVBand="1"/>
      </w:tblPr>
      <w:tblGrid>
        <w:gridCol w:w="1662"/>
        <w:gridCol w:w="850"/>
        <w:gridCol w:w="2021"/>
        <w:gridCol w:w="3525"/>
        <w:gridCol w:w="1823"/>
      </w:tblGrid>
      <w:tr w:rsidR="0082711C" w:rsidRPr="00380E97" w:rsidTr="0082711C">
        <w:tc>
          <w:tcPr>
            <w:tcW w:w="2249" w:type="dxa"/>
            <w:gridSpan w:val="2"/>
            <w:tcBorders>
              <w:right w:val="nil"/>
            </w:tcBorders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ind w:left="-142" w:firstLine="142"/>
              <w:rPr>
                <w:rFonts w:asciiTheme="minorHAnsi" w:hAnsiTheme="minorHAnsi" w:cs="Arial"/>
                <w:b/>
                <w:color w:val="F2F2F2" w:themeColor="background1" w:themeShade="F2"/>
              </w:rPr>
            </w:pPr>
            <w:r w:rsidRPr="00380E97">
              <w:rPr>
                <w:rFonts w:asciiTheme="minorHAnsi" w:hAnsiTheme="minorHAnsi" w:cs="Arial"/>
                <w:b/>
                <w:color w:val="F2F2F2" w:themeColor="background1" w:themeShade="F2"/>
              </w:rPr>
              <w:t>QUALIFICATIONS</w:t>
            </w:r>
          </w:p>
        </w:tc>
        <w:tc>
          <w:tcPr>
            <w:tcW w:w="7632" w:type="dxa"/>
            <w:gridSpan w:val="3"/>
            <w:tcBorders>
              <w:left w:val="nil"/>
            </w:tcBorders>
            <w:shd w:val="clear" w:color="auto" w:fill="00245D"/>
          </w:tcPr>
          <w:p w:rsidR="0082711C" w:rsidRPr="00524796" w:rsidRDefault="0082711C" w:rsidP="00F348D7">
            <w:pPr>
              <w:tabs>
                <w:tab w:val="left" w:pos="-1134"/>
              </w:tabs>
              <w:spacing w:before="120" w:line="276" w:lineRule="auto"/>
              <w:jc w:val="right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1399" w:type="dxa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Years attended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Educational institution</w:t>
            </w:r>
          </w:p>
        </w:tc>
        <w:tc>
          <w:tcPr>
            <w:tcW w:w="3633" w:type="dxa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Name of award/qualification</w:t>
            </w:r>
          </w:p>
        </w:tc>
        <w:tc>
          <w:tcPr>
            <w:tcW w:w="1873" w:type="dxa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Date conferred</w:t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1399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1399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1399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1399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Start w:id="5" w:name="Text17"/>
      <w:tr w:rsidR="0082711C" w:rsidRPr="00380E97" w:rsidTr="0082711C">
        <w:tblPrEx>
          <w:shd w:val="clear" w:color="auto" w:fill="auto"/>
        </w:tblPrEx>
        <w:tc>
          <w:tcPr>
            <w:tcW w:w="1399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6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1399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3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82711C" w:rsidRDefault="0082711C" w:rsidP="0082711C">
      <w:pPr>
        <w:tabs>
          <w:tab w:val="left" w:pos="-1134"/>
        </w:tabs>
        <w:spacing w:line="276" w:lineRule="auto"/>
        <w:ind w:left="-1134"/>
        <w:jc w:val="both"/>
        <w:rPr>
          <w:rFonts w:asciiTheme="minorHAnsi" w:hAnsiTheme="minorHAnsi" w:cs="Arial"/>
          <w:i/>
          <w:sz w:val="20"/>
          <w:szCs w:val="20"/>
        </w:rPr>
      </w:pPr>
    </w:p>
    <w:p w:rsidR="0082711C" w:rsidRDefault="0082711C" w:rsidP="0082711C">
      <w:pPr>
        <w:tabs>
          <w:tab w:val="left" w:pos="-1134"/>
        </w:tabs>
        <w:spacing w:line="276" w:lineRule="auto"/>
        <w:ind w:left="-1134"/>
        <w:jc w:val="both"/>
        <w:rPr>
          <w:rFonts w:asciiTheme="minorHAnsi" w:hAnsiTheme="minorHAnsi" w:cs="Arial"/>
          <w:i/>
          <w:sz w:val="20"/>
          <w:szCs w:val="20"/>
        </w:rPr>
      </w:pPr>
    </w:p>
    <w:p w:rsidR="0082711C" w:rsidRDefault="0082711C" w:rsidP="0082711C">
      <w:pPr>
        <w:tabs>
          <w:tab w:val="left" w:pos="-1134"/>
        </w:tabs>
        <w:spacing w:line="276" w:lineRule="auto"/>
        <w:ind w:left="-1134"/>
        <w:jc w:val="both"/>
        <w:rPr>
          <w:rFonts w:asciiTheme="minorHAnsi" w:hAnsiTheme="minorHAnsi" w:cs="Arial"/>
          <w:i/>
          <w:sz w:val="20"/>
          <w:szCs w:val="20"/>
        </w:rPr>
      </w:pPr>
    </w:p>
    <w:tbl>
      <w:tblPr>
        <w:tblW w:w="9881" w:type="dxa"/>
        <w:tblInd w:w="-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4A611C"/>
        <w:tblLook w:val="04A0" w:firstRow="1" w:lastRow="0" w:firstColumn="1" w:lastColumn="0" w:noHBand="0" w:noVBand="1"/>
      </w:tblPr>
      <w:tblGrid>
        <w:gridCol w:w="773"/>
        <w:gridCol w:w="908"/>
        <w:gridCol w:w="2776"/>
        <w:gridCol w:w="86"/>
        <w:gridCol w:w="3209"/>
        <w:gridCol w:w="576"/>
        <w:gridCol w:w="578"/>
        <w:gridCol w:w="975"/>
      </w:tblGrid>
      <w:tr w:rsidR="0082711C" w:rsidRPr="00380E97" w:rsidTr="0082711C">
        <w:tc>
          <w:tcPr>
            <w:tcW w:w="4543" w:type="dxa"/>
            <w:gridSpan w:val="4"/>
            <w:tcBorders>
              <w:right w:val="nil"/>
            </w:tcBorders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ind w:left="-142" w:firstLine="142"/>
              <w:rPr>
                <w:rFonts w:asciiTheme="minorHAnsi" w:hAnsiTheme="minorHAnsi"/>
                <w:color w:val="FFFFFF" w:themeColor="background1"/>
              </w:rPr>
            </w:pPr>
            <w:r w:rsidRPr="00380E97"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 xml:space="preserve">EMPLOYMENT HISTORY </w:t>
            </w:r>
          </w:p>
        </w:tc>
        <w:tc>
          <w:tcPr>
            <w:tcW w:w="5338" w:type="dxa"/>
            <w:gridSpan w:val="4"/>
            <w:tcBorders>
              <w:left w:val="nil"/>
            </w:tcBorders>
            <w:shd w:val="clear" w:color="auto" w:fill="00245D"/>
          </w:tcPr>
          <w:p w:rsidR="0082711C" w:rsidRPr="00524796" w:rsidRDefault="0082711C" w:rsidP="00F348D7">
            <w:pPr>
              <w:tabs>
                <w:tab w:val="left" w:pos="-1134"/>
              </w:tabs>
              <w:spacing w:before="120" w:line="276" w:lineRule="auto"/>
              <w:ind w:left="-142" w:firstLine="142"/>
              <w:jc w:val="right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524796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(Proof of employment may be required)</w:t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773" w:type="dxa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Start Date</w:t>
            </w:r>
          </w:p>
        </w:tc>
        <w:tc>
          <w:tcPr>
            <w:tcW w:w="908" w:type="dxa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End Date</w:t>
            </w:r>
          </w:p>
        </w:tc>
        <w:tc>
          <w:tcPr>
            <w:tcW w:w="2776" w:type="dxa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3295" w:type="dxa"/>
            <w:gridSpan w:val="2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Role/ Job Title</w:t>
            </w:r>
          </w:p>
        </w:tc>
        <w:tc>
          <w:tcPr>
            <w:tcW w:w="576" w:type="dxa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F/T</w:t>
            </w:r>
          </w:p>
        </w:tc>
        <w:tc>
          <w:tcPr>
            <w:tcW w:w="578" w:type="dxa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P/T</w:t>
            </w:r>
          </w:p>
        </w:tc>
        <w:tc>
          <w:tcPr>
            <w:tcW w:w="975" w:type="dxa"/>
            <w:shd w:val="clear" w:color="auto" w:fill="auto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FTE</w:t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7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7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7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7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7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2711C" w:rsidRPr="00380E97" w:rsidTr="0082711C">
        <w:tblPrEx>
          <w:shd w:val="clear" w:color="auto" w:fill="auto"/>
        </w:tblPrEx>
        <w:trPr>
          <w:trHeight w:val="70"/>
        </w:trPr>
        <w:tc>
          <w:tcPr>
            <w:tcW w:w="773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gridSpan w:val="2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r>
            <w:r w:rsidR="006B448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2711C" w:rsidRPr="00380E97" w:rsidTr="0082711C">
        <w:tblPrEx>
          <w:shd w:val="clear" w:color="auto" w:fill="auto"/>
        </w:tblPrEx>
        <w:tc>
          <w:tcPr>
            <w:tcW w:w="4457" w:type="dxa"/>
            <w:gridSpan w:val="3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Number of casual days (proof required)</w:t>
            </w:r>
          </w:p>
        </w:tc>
        <w:tc>
          <w:tcPr>
            <w:tcW w:w="5424" w:type="dxa"/>
            <w:gridSpan w:val="5"/>
          </w:tcPr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380E9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82711C" w:rsidRDefault="0082711C" w:rsidP="0082711C">
      <w:pPr>
        <w:rPr>
          <w:rFonts w:ascii="Arial" w:hAnsi="Arial" w:cs="Arial"/>
          <w:sz w:val="22"/>
          <w:szCs w:val="22"/>
        </w:rPr>
      </w:pPr>
    </w:p>
    <w:p w:rsidR="0082711C" w:rsidRPr="00F73BD7" w:rsidRDefault="0082711C" w:rsidP="0082711C">
      <w:pPr>
        <w:ind w:left="-180"/>
        <w:rPr>
          <w:rFonts w:ascii="Arial" w:hAnsi="Arial" w:cs="Arial"/>
          <w:sz w:val="22"/>
          <w:szCs w:val="22"/>
        </w:rPr>
      </w:pPr>
    </w:p>
    <w:tbl>
      <w:tblPr>
        <w:tblW w:w="9881" w:type="dxa"/>
        <w:tblInd w:w="-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4A611C"/>
        <w:tblLook w:val="04A0" w:firstRow="1" w:lastRow="0" w:firstColumn="1" w:lastColumn="0" w:noHBand="0" w:noVBand="1"/>
      </w:tblPr>
      <w:tblGrid>
        <w:gridCol w:w="4298"/>
        <w:gridCol w:w="5583"/>
      </w:tblGrid>
      <w:tr w:rsidR="0082711C" w:rsidRPr="00380E97" w:rsidTr="0082711C">
        <w:tc>
          <w:tcPr>
            <w:tcW w:w="4298" w:type="dxa"/>
            <w:tcBorders>
              <w:left w:val="single" w:sz="4" w:space="0" w:color="000000" w:themeColor="text1"/>
              <w:right w:val="nil"/>
            </w:tcBorders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AVAILABILITY</w:t>
            </w:r>
            <w:r w:rsidRPr="00380E97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583" w:type="dxa"/>
            <w:tcBorders>
              <w:left w:val="nil"/>
            </w:tcBorders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i/>
                <w:color w:val="FFFFFF" w:themeColor="background1"/>
              </w:rPr>
            </w:pPr>
          </w:p>
        </w:tc>
      </w:tr>
      <w:tr w:rsidR="0082711C" w:rsidRPr="006E6E94" w:rsidTr="0082711C">
        <w:tblPrEx>
          <w:shd w:val="clear" w:color="auto" w:fill="auto"/>
        </w:tblPrEx>
        <w:tc>
          <w:tcPr>
            <w:tcW w:w="9881" w:type="dxa"/>
            <w:gridSpan w:val="2"/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="006B448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6E6E94">
              <w:rPr>
                <w:rFonts w:asciiTheme="minorHAnsi" w:hAnsiTheme="minorHAnsi" w:cs="Arial"/>
                <w:sz w:val="22"/>
                <w:szCs w:val="22"/>
              </w:rPr>
              <w:t>Monday</w:t>
            </w:r>
            <w:r w:rsidRPr="006E6E9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="006B448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6E6E94">
              <w:rPr>
                <w:rFonts w:asciiTheme="minorHAnsi" w:hAnsiTheme="minorHAnsi" w:cs="Arial"/>
                <w:sz w:val="22"/>
                <w:szCs w:val="22"/>
              </w:rPr>
              <w:t>Tuesday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="006B448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6E6E94">
              <w:rPr>
                <w:rFonts w:asciiTheme="minorHAnsi" w:hAnsiTheme="minorHAnsi" w:cs="Arial"/>
                <w:sz w:val="22"/>
                <w:szCs w:val="22"/>
              </w:rPr>
              <w:t>Wednesday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="006B448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6E6E94">
              <w:rPr>
                <w:rFonts w:asciiTheme="minorHAnsi" w:hAnsiTheme="minorHAnsi" w:cs="Arial"/>
                <w:sz w:val="22"/>
                <w:szCs w:val="22"/>
              </w:rPr>
              <w:t xml:space="preserve"> Thursday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FORMCHECKBOX </w:instrText>
            </w:r>
            <w:r w:rsidR="006B448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="006B4480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6E6E94">
              <w:rPr>
                <w:rFonts w:asciiTheme="minorHAnsi" w:hAnsiTheme="minorHAnsi" w:cs="Arial"/>
                <w:sz w:val="22"/>
                <w:szCs w:val="22"/>
              </w:rPr>
              <w:t xml:space="preserve"> Friday</w:t>
            </w:r>
          </w:p>
        </w:tc>
      </w:tr>
    </w:tbl>
    <w:p w:rsidR="0082711C" w:rsidRDefault="0082711C" w:rsidP="0082711C"/>
    <w:p w:rsidR="0082711C" w:rsidRDefault="0082711C" w:rsidP="0082711C"/>
    <w:tbl>
      <w:tblPr>
        <w:tblW w:w="9881" w:type="dxa"/>
        <w:tblInd w:w="-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4A611C"/>
        <w:tblLook w:val="04A0" w:firstRow="1" w:lastRow="0" w:firstColumn="1" w:lastColumn="0" w:noHBand="0" w:noVBand="1"/>
      </w:tblPr>
      <w:tblGrid>
        <w:gridCol w:w="1719"/>
        <w:gridCol w:w="2579"/>
        <w:gridCol w:w="2578"/>
        <w:gridCol w:w="3005"/>
      </w:tblGrid>
      <w:tr w:rsidR="0082711C" w:rsidRPr="00380E97" w:rsidTr="0082711C">
        <w:tc>
          <w:tcPr>
            <w:tcW w:w="4298" w:type="dxa"/>
            <w:gridSpan w:val="2"/>
            <w:tcBorders>
              <w:left w:val="single" w:sz="4" w:space="0" w:color="000000" w:themeColor="text1"/>
              <w:right w:val="nil"/>
            </w:tcBorders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b/>
                <w:color w:val="FFFFFF" w:themeColor="background1"/>
              </w:rPr>
              <w:t xml:space="preserve">BANK ACCOUNT DETAILS </w:t>
            </w:r>
          </w:p>
        </w:tc>
        <w:tc>
          <w:tcPr>
            <w:tcW w:w="5583" w:type="dxa"/>
            <w:gridSpan w:val="2"/>
            <w:tcBorders>
              <w:left w:val="nil"/>
            </w:tcBorders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i/>
                <w:color w:val="FFFFFF" w:themeColor="background1"/>
              </w:rPr>
            </w:pPr>
          </w:p>
        </w:tc>
      </w:tr>
      <w:tr w:rsidR="0082711C" w:rsidRPr="00380E97" w:rsidTr="0082711C">
        <w:tc>
          <w:tcPr>
            <w:tcW w:w="1719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Bank Name</w:t>
            </w:r>
          </w:p>
        </w:tc>
        <w:tc>
          <w:tcPr>
            <w:tcW w:w="2579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Six Digit BSB Number</w:t>
            </w:r>
          </w:p>
        </w:tc>
        <w:tc>
          <w:tcPr>
            <w:tcW w:w="3005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tc>
      </w:tr>
      <w:tr w:rsidR="0082711C" w:rsidRPr="00380E97" w:rsidTr="0082711C">
        <w:tc>
          <w:tcPr>
            <w:tcW w:w="1719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Account Name</w:t>
            </w:r>
          </w:p>
        </w:tc>
        <w:tc>
          <w:tcPr>
            <w:tcW w:w="2579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Account Number</w:t>
            </w:r>
          </w:p>
        </w:tc>
        <w:tc>
          <w:tcPr>
            <w:tcW w:w="3005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tc>
      </w:tr>
    </w:tbl>
    <w:p w:rsidR="0082711C" w:rsidRDefault="0082711C" w:rsidP="0082711C"/>
    <w:p w:rsidR="0082711C" w:rsidRDefault="0082711C" w:rsidP="0082711C"/>
    <w:tbl>
      <w:tblPr>
        <w:tblW w:w="9881" w:type="dxa"/>
        <w:tblInd w:w="-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4A611C"/>
        <w:tblLook w:val="04A0" w:firstRow="1" w:lastRow="0" w:firstColumn="1" w:lastColumn="0" w:noHBand="0" w:noVBand="1"/>
      </w:tblPr>
      <w:tblGrid>
        <w:gridCol w:w="1659"/>
        <w:gridCol w:w="2639"/>
        <w:gridCol w:w="5583"/>
      </w:tblGrid>
      <w:tr w:rsidR="0082711C" w:rsidRPr="00380E97" w:rsidTr="0082711C">
        <w:tc>
          <w:tcPr>
            <w:tcW w:w="4298" w:type="dxa"/>
            <w:gridSpan w:val="2"/>
            <w:tcBorders>
              <w:left w:val="single" w:sz="4" w:space="0" w:color="000000" w:themeColor="text1"/>
              <w:right w:val="nil"/>
            </w:tcBorders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</w:pPr>
            <w:r w:rsidRPr="00380E97">
              <w:rPr>
                <w:rFonts w:asciiTheme="minorHAnsi" w:hAnsiTheme="minorHAnsi" w:cs="Arial"/>
                <w:b/>
                <w:color w:val="FFFFFF" w:themeColor="background1"/>
              </w:rPr>
              <w:t xml:space="preserve">SUPERANNUATION FUND DETAILS </w:t>
            </w:r>
          </w:p>
        </w:tc>
        <w:tc>
          <w:tcPr>
            <w:tcW w:w="5583" w:type="dxa"/>
            <w:tcBorders>
              <w:left w:val="nil"/>
            </w:tcBorders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i/>
                <w:color w:val="FFFFFF" w:themeColor="background1"/>
              </w:rPr>
            </w:pPr>
          </w:p>
        </w:tc>
      </w:tr>
      <w:tr w:rsidR="0082711C" w:rsidRPr="00380E97" w:rsidTr="0082711C">
        <w:tc>
          <w:tcPr>
            <w:tcW w:w="1659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Name of fund</w:t>
            </w:r>
          </w:p>
        </w:tc>
        <w:bookmarkStart w:id="6" w:name="Text2"/>
        <w:tc>
          <w:tcPr>
            <w:tcW w:w="822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line="276" w:lineRule="auto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82711C" w:rsidRPr="00380E97" w:rsidTr="0082711C">
        <w:tc>
          <w:tcPr>
            <w:tcW w:w="1659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Address of fund</w:t>
            </w:r>
          </w:p>
        </w:tc>
        <w:tc>
          <w:tcPr>
            <w:tcW w:w="822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line="276" w:lineRule="auto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tc>
      </w:tr>
      <w:tr w:rsidR="0082711C" w:rsidRPr="00380E97" w:rsidTr="0082711C">
        <w:tc>
          <w:tcPr>
            <w:tcW w:w="1659" w:type="dxa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Member Number</w:t>
            </w:r>
          </w:p>
        </w:tc>
        <w:tc>
          <w:tcPr>
            <w:tcW w:w="822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82711C" w:rsidRPr="006E6E94" w:rsidRDefault="0082711C" w:rsidP="00F348D7">
            <w:pPr>
              <w:tabs>
                <w:tab w:val="left" w:pos="-1134"/>
              </w:tabs>
              <w:spacing w:line="276" w:lineRule="auto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6E6E94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tc>
      </w:tr>
    </w:tbl>
    <w:p w:rsidR="0082711C" w:rsidRDefault="0082711C" w:rsidP="0082711C"/>
    <w:p w:rsidR="0082711C" w:rsidRDefault="0082711C" w:rsidP="0082711C"/>
    <w:tbl>
      <w:tblPr>
        <w:tblW w:w="988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A611C"/>
        <w:tblLook w:val="04A0" w:firstRow="1" w:lastRow="0" w:firstColumn="1" w:lastColumn="0" w:noHBand="0" w:noVBand="1"/>
      </w:tblPr>
      <w:tblGrid>
        <w:gridCol w:w="9881"/>
      </w:tblGrid>
      <w:tr w:rsidR="0082711C" w:rsidRPr="00380E97" w:rsidTr="0082711C">
        <w:tc>
          <w:tcPr>
            <w:tcW w:w="9881" w:type="dxa"/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ind w:left="-142" w:firstLine="142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80E97">
              <w:rPr>
                <w:rFonts w:asciiTheme="minorHAnsi" w:hAnsiTheme="minorHAnsi" w:cs="Arial"/>
                <w:b/>
                <w:color w:val="FFFFFF" w:themeColor="background1"/>
              </w:rPr>
              <w:t xml:space="preserve">CHILD PROTECTION </w:t>
            </w:r>
          </w:p>
        </w:tc>
      </w:tr>
      <w:tr w:rsidR="0082711C" w:rsidRPr="00380E97" w:rsidTr="0082711C">
        <w:tc>
          <w:tcPr>
            <w:tcW w:w="9881" w:type="dxa"/>
            <w:shd w:val="clear" w:color="auto" w:fill="auto"/>
          </w:tcPr>
          <w:p w:rsidR="0082711C" w:rsidRPr="006E6E94" w:rsidRDefault="0082711C" w:rsidP="00F348D7">
            <w:pPr>
              <w:shd w:val="clear" w:color="auto" w:fill="FFFFFF"/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i/>
                <w:sz w:val="22"/>
                <w:szCs w:val="22"/>
              </w:rPr>
              <w:t xml:space="preserve">The Commission for Children and Young People Act 1998 makes it an offence for a prohibited person (a person convicted of a serious sex offence, the murder of a child or a child-related personal violence offence, as well as a Registrable person under the Child Protection (Offenders Registration) Act 2000 to apply for or otherwise attempt to obtain, undertake or remain in child-related employment.  </w:t>
            </w:r>
          </w:p>
          <w:p w:rsidR="00F76B84" w:rsidRDefault="0082711C" w:rsidP="00F348D7">
            <w:pPr>
              <w:shd w:val="clear" w:color="auto" w:fill="FFFFFF"/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i/>
                <w:sz w:val="22"/>
                <w:szCs w:val="22"/>
              </w:rPr>
              <w:t xml:space="preserve">Offers of positions to the successful applicant will be subject to a Working </w:t>
            </w:r>
            <w:r w:rsidR="006B4480">
              <w:rPr>
                <w:rFonts w:asciiTheme="minorHAnsi" w:hAnsiTheme="minorHAnsi" w:cs="Arial"/>
                <w:i/>
                <w:sz w:val="22"/>
                <w:szCs w:val="22"/>
              </w:rPr>
              <w:t>w</w:t>
            </w:r>
            <w:bookmarkStart w:id="7" w:name="_GoBack"/>
            <w:bookmarkEnd w:id="7"/>
            <w:r w:rsidRPr="006E6E94">
              <w:rPr>
                <w:rFonts w:asciiTheme="minorHAnsi" w:hAnsiTheme="minorHAnsi" w:cs="Arial"/>
                <w:i/>
                <w:sz w:val="22"/>
                <w:szCs w:val="22"/>
              </w:rPr>
              <w:t xml:space="preserve">ith Children Check clearance number from the NSW Commission and Young People.  </w:t>
            </w:r>
          </w:p>
          <w:p w:rsidR="0082711C" w:rsidRDefault="0082711C" w:rsidP="00F348D7">
            <w:pPr>
              <w:shd w:val="clear" w:color="auto" w:fill="FFFFFF"/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i/>
                <w:color w:val="00245D"/>
              </w:rPr>
            </w:pPr>
            <w:r w:rsidRPr="006E6E94">
              <w:rPr>
                <w:rFonts w:asciiTheme="minorHAnsi" w:hAnsiTheme="minorHAnsi" w:cs="Arial"/>
                <w:b/>
                <w:i/>
                <w:color w:val="00245D"/>
                <w:sz w:val="22"/>
                <w:szCs w:val="22"/>
              </w:rPr>
              <w:t>Please provide your WWCC …………………</w:t>
            </w:r>
            <w:r>
              <w:rPr>
                <w:rFonts w:asciiTheme="minorHAnsi" w:hAnsiTheme="minorHAnsi" w:cs="Arial"/>
                <w:b/>
                <w:i/>
                <w:color w:val="00245D"/>
                <w:sz w:val="22"/>
                <w:szCs w:val="22"/>
              </w:rPr>
              <w:t>…</w:t>
            </w:r>
            <w:r w:rsidRPr="006E6E94">
              <w:rPr>
                <w:rFonts w:asciiTheme="minorHAnsi" w:hAnsiTheme="minorHAnsi" w:cs="Arial"/>
                <w:b/>
                <w:i/>
                <w:color w:val="00245D"/>
                <w:sz w:val="22"/>
                <w:szCs w:val="22"/>
              </w:rPr>
              <w:t>…</w:t>
            </w:r>
            <w:r w:rsidR="00F76B84">
              <w:rPr>
                <w:rFonts w:asciiTheme="minorHAnsi" w:hAnsiTheme="minorHAnsi" w:cs="Arial"/>
                <w:b/>
                <w:i/>
                <w:color w:val="00245D"/>
                <w:sz w:val="22"/>
                <w:szCs w:val="22"/>
              </w:rPr>
              <w:t xml:space="preserve"> </w:t>
            </w:r>
            <w:r w:rsidRPr="006E6E94">
              <w:rPr>
                <w:rFonts w:asciiTheme="minorHAnsi" w:hAnsiTheme="minorHAnsi" w:cs="Arial"/>
                <w:b/>
                <w:i/>
                <w:color w:val="00245D"/>
                <w:sz w:val="22"/>
                <w:szCs w:val="22"/>
              </w:rPr>
              <w:t xml:space="preserve">or go to </w:t>
            </w:r>
            <w:hyperlink r:id="rId11" w:history="1">
              <w:r w:rsidRPr="006E6E94">
                <w:rPr>
                  <w:rStyle w:val="Hyperlink"/>
                  <w:rFonts w:asciiTheme="minorHAnsi" w:hAnsiTheme="minorHAnsi" w:cs="Arial"/>
                  <w:b/>
                  <w:i/>
                  <w:color w:val="00245D"/>
                  <w:szCs w:val="22"/>
                </w:rPr>
                <w:t>www.kids.nsw.gov.au</w:t>
              </w:r>
            </w:hyperlink>
            <w:r w:rsidRPr="006E6E94">
              <w:rPr>
                <w:rFonts w:asciiTheme="minorHAnsi" w:hAnsiTheme="minorHAnsi" w:cs="Arial"/>
                <w:b/>
                <w:i/>
                <w:color w:val="00245D"/>
                <w:sz w:val="22"/>
                <w:szCs w:val="22"/>
              </w:rPr>
              <w:t xml:space="preserve"> for more information.</w:t>
            </w:r>
            <w:r w:rsidRPr="00380E97">
              <w:rPr>
                <w:rFonts w:asciiTheme="minorHAnsi" w:hAnsiTheme="minorHAnsi" w:cs="Arial"/>
                <w:i/>
                <w:color w:val="00245D"/>
              </w:rPr>
              <w:t xml:space="preserve">     </w:t>
            </w:r>
          </w:p>
          <w:p w:rsidR="0082711C" w:rsidRPr="0082711C" w:rsidRDefault="0082711C" w:rsidP="00F348D7">
            <w:pPr>
              <w:shd w:val="clear" w:color="auto" w:fill="FFFFFF"/>
              <w:tabs>
                <w:tab w:val="left" w:pos="-1134"/>
              </w:tabs>
              <w:spacing w:before="120" w:line="276" w:lineRule="auto"/>
              <w:rPr>
                <w:rFonts w:asciiTheme="minorHAnsi" w:hAnsiTheme="minorHAnsi" w:cs="Arial"/>
                <w:b/>
                <w:i/>
                <w:color w:val="00245D"/>
                <w:sz w:val="16"/>
                <w:szCs w:val="16"/>
              </w:rPr>
            </w:pPr>
          </w:p>
        </w:tc>
      </w:tr>
    </w:tbl>
    <w:p w:rsidR="0082711C" w:rsidRDefault="0082711C" w:rsidP="0082711C"/>
    <w:tbl>
      <w:tblPr>
        <w:tblW w:w="988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A611C"/>
        <w:tblLook w:val="04A0" w:firstRow="1" w:lastRow="0" w:firstColumn="1" w:lastColumn="0" w:noHBand="0" w:noVBand="1"/>
      </w:tblPr>
      <w:tblGrid>
        <w:gridCol w:w="9881"/>
      </w:tblGrid>
      <w:tr w:rsidR="0082711C" w:rsidRPr="00380E97" w:rsidTr="0082711C">
        <w:tc>
          <w:tcPr>
            <w:tcW w:w="9881" w:type="dxa"/>
            <w:shd w:val="clear" w:color="auto" w:fill="00245D"/>
          </w:tcPr>
          <w:p w:rsidR="0082711C" w:rsidRPr="00380E97" w:rsidRDefault="0082711C" w:rsidP="00F348D7">
            <w:pPr>
              <w:tabs>
                <w:tab w:val="left" w:pos="-1134"/>
              </w:tabs>
              <w:spacing w:before="120" w:line="276" w:lineRule="auto"/>
              <w:ind w:left="-142" w:firstLine="142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80E97"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 xml:space="preserve">ATTACHMENTS AND INCLUSIONS </w:t>
            </w:r>
          </w:p>
        </w:tc>
      </w:tr>
      <w:tr w:rsidR="0082711C" w:rsidRPr="00380E97" w:rsidTr="0082711C">
        <w:tc>
          <w:tcPr>
            <w:tcW w:w="9881" w:type="dxa"/>
            <w:shd w:val="clear" w:color="auto" w:fill="auto"/>
          </w:tcPr>
          <w:p w:rsidR="0082711C" w:rsidRPr="006E6E94" w:rsidRDefault="0082711C" w:rsidP="00F348D7">
            <w:pPr>
              <w:shd w:val="clear" w:color="auto" w:fill="FFFFFF"/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sz w:val="22"/>
                <w:szCs w:val="22"/>
              </w:rPr>
              <w:t xml:space="preserve">All staff applications for Oxford Falls Grammar must be accompanied by the following attachments: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8772"/>
            </w:tblGrid>
            <w:tr w:rsidR="0082711C" w:rsidRPr="006E6E94" w:rsidTr="00F348D7">
              <w:trPr>
                <w:trHeight w:val="364"/>
              </w:trPr>
              <w:tc>
                <w:tcPr>
                  <w:tcW w:w="491" w:type="dxa"/>
                </w:tcPr>
                <w:bookmarkStart w:id="8" w:name="Check8"/>
                <w:p w:rsidR="0082711C" w:rsidRPr="006E6E94" w:rsidRDefault="0082711C" w:rsidP="00F348D7">
                  <w:pPr>
                    <w:tabs>
                      <w:tab w:val="left" w:pos="-1134"/>
                    </w:tabs>
                    <w:spacing w:before="40" w:line="276" w:lineRule="auto"/>
                    <w:rPr>
                      <w:rFonts w:asciiTheme="minorHAnsi" w:hAnsiTheme="minorHAnsi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B4480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r>
                  <w:r w:rsidR="006B4480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8"/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8772" w:type="dxa"/>
                </w:tcPr>
                <w:p w:rsidR="0082711C" w:rsidRPr="006E6E94" w:rsidRDefault="0082711C" w:rsidP="00F348D7">
                  <w:pPr>
                    <w:shd w:val="clear" w:color="auto" w:fill="FFFFFF"/>
                    <w:tabs>
                      <w:tab w:val="left" w:pos="-1134"/>
                    </w:tabs>
                    <w:spacing w:before="40" w:line="276" w:lineRule="auto"/>
                    <w:ind w:left="-1134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</w:rPr>
                  </w:pPr>
                  <w:r w:rsidRPr="006E6E9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A recent    Curriculum Vitae </w:t>
                  </w:r>
                </w:p>
              </w:tc>
            </w:tr>
            <w:tr w:rsidR="0082711C" w:rsidRPr="006E6E94" w:rsidTr="00F348D7">
              <w:trPr>
                <w:trHeight w:val="598"/>
              </w:trPr>
              <w:tc>
                <w:tcPr>
                  <w:tcW w:w="491" w:type="dxa"/>
                </w:tcPr>
                <w:p w:rsidR="0082711C" w:rsidRPr="006E6E94" w:rsidRDefault="0082711C" w:rsidP="00F348D7">
                  <w:pPr>
                    <w:tabs>
                      <w:tab w:val="left" w:pos="-1134"/>
                    </w:tabs>
                    <w:spacing w:before="40" w:line="276" w:lineRule="auto"/>
                    <w:rPr>
                      <w:rFonts w:asciiTheme="minorHAnsi" w:hAnsiTheme="minorHAnsi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B4480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r>
                  <w:r w:rsidR="006B4480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772" w:type="dxa"/>
                </w:tcPr>
                <w:p w:rsidR="0082711C" w:rsidRPr="006E6E94" w:rsidRDefault="0082711C" w:rsidP="00F348D7">
                  <w:pPr>
                    <w:tabs>
                      <w:tab w:val="left" w:pos="-1134"/>
                    </w:tabs>
                    <w:spacing w:before="40" w:line="276" w:lineRule="auto"/>
                    <w:ind w:right="-201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</w:rPr>
                  </w:pPr>
                  <w:r w:rsidRPr="006E6E9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Original testamurs to sight, copy and file on interview or certified photocopies of all qualifications listed</w:t>
                  </w:r>
                </w:p>
              </w:tc>
            </w:tr>
            <w:tr w:rsidR="0082711C" w:rsidRPr="006E6E94" w:rsidTr="00F348D7">
              <w:trPr>
                <w:trHeight w:val="306"/>
              </w:trPr>
              <w:tc>
                <w:tcPr>
                  <w:tcW w:w="491" w:type="dxa"/>
                </w:tcPr>
                <w:p w:rsidR="0082711C" w:rsidRPr="006E6E94" w:rsidRDefault="0082711C" w:rsidP="00F348D7">
                  <w:pPr>
                    <w:tabs>
                      <w:tab w:val="left" w:pos="-1134"/>
                    </w:tabs>
                    <w:spacing w:before="40" w:line="276" w:lineRule="auto"/>
                    <w:rPr>
                      <w:rFonts w:asciiTheme="minorHAnsi" w:hAnsiTheme="minorHAnsi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B4480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r>
                  <w:r w:rsidR="006B4480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772" w:type="dxa"/>
                </w:tcPr>
                <w:p w:rsidR="0082711C" w:rsidRPr="006E6E94" w:rsidRDefault="0082711C" w:rsidP="00F348D7">
                  <w:pPr>
                    <w:tabs>
                      <w:tab w:val="left" w:pos="-1134"/>
                    </w:tabs>
                    <w:spacing w:before="40"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6E6E9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Proof of number of casual days</w:t>
                  </w:r>
                </w:p>
              </w:tc>
            </w:tr>
            <w:tr w:rsidR="0082711C" w:rsidRPr="006E6E94" w:rsidTr="00F348D7">
              <w:trPr>
                <w:trHeight w:val="364"/>
              </w:trPr>
              <w:tc>
                <w:tcPr>
                  <w:tcW w:w="491" w:type="dxa"/>
                </w:tcPr>
                <w:p w:rsidR="0082711C" w:rsidRPr="006E6E94" w:rsidRDefault="0082711C" w:rsidP="00F348D7">
                  <w:pPr>
                    <w:tabs>
                      <w:tab w:val="left" w:pos="-1134"/>
                    </w:tabs>
                    <w:spacing w:before="40" w:line="276" w:lineRule="auto"/>
                    <w:rPr>
                      <w:rFonts w:asciiTheme="minorHAnsi" w:hAnsiTheme="minorHAnsi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B4480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</w:r>
                  <w:r w:rsidR="006B4480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6E6E94">
                    <w:rPr>
                      <w:rFonts w:asciiTheme="minorHAnsi" w:hAnsiTheme="minorHAnsi" w:cs="Arial"/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772" w:type="dxa"/>
                </w:tcPr>
                <w:p w:rsidR="0082711C" w:rsidRPr="006E6E94" w:rsidRDefault="0082711C" w:rsidP="00F348D7">
                  <w:pPr>
                    <w:shd w:val="clear" w:color="auto" w:fill="FFFFFF"/>
                    <w:tabs>
                      <w:tab w:val="left" w:pos="-1134"/>
                    </w:tabs>
                    <w:spacing w:before="40" w:line="276" w:lineRule="auto"/>
                    <w:ind w:left="-1134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</w:rPr>
                  </w:pPr>
                  <w:r w:rsidRPr="006E6E9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A recent  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Please note that Anaphylaxis and CPR certification is required for employment</w:t>
                  </w:r>
                </w:p>
              </w:tc>
            </w:tr>
          </w:tbl>
          <w:p w:rsidR="0082711C" w:rsidRPr="00380E97" w:rsidRDefault="0082711C" w:rsidP="00F348D7">
            <w:pPr>
              <w:tabs>
                <w:tab w:val="left" w:pos="-1134"/>
              </w:tabs>
              <w:spacing w:before="40" w:line="276" w:lineRule="auto"/>
              <w:ind w:left="-142" w:firstLine="142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</w:tbl>
    <w:p w:rsidR="0082711C" w:rsidRDefault="0082711C" w:rsidP="0082711C"/>
    <w:p w:rsidR="0056630E" w:rsidRDefault="0056630E" w:rsidP="0082711C"/>
    <w:tbl>
      <w:tblPr>
        <w:tblW w:w="988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A611C"/>
        <w:tblLook w:val="04A0" w:firstRow="1" w:lastRow="0" w:firstColumn="1" w:lastColumn="0" w:noHBand="0" w:noVBand="1"/>
      </w:tblPr>
      <w:tblGrid>
        <w:gridCol w:w="2520"/>
        <w:gridCol w:w="7361"/>
      </w:tblGrid>
      <w:tr w:rsidR="0082711C" w:rsidRPr="00380E97" w:rsidTr="00F76B84">
        <w:tc>
          <w:tcPr>
            <w:tcW w:w="2520" w:type="dxa"/>
            <w:tcBorders>
              <w:right w:val="nil"/>
            </w:tcBorders>
            <w:shd w:val="clear" w:color="auto" w:fill="00245D"/>
          </w:tcPr>
          <w:p w:rsidR="0082711C" w:rsidRPr="00F43E1F" w:rsidRDefault="0082711C" w:rsidP="00F348D7">
            <w:pPr>
              <w:tabs>
                <w:tab w:val="left" w:pos="-1134"/>
              </w:tabs>
              <w:spacing w:before="120" w:line="276" w:lineRule="auto"/>
              <w:ind w:left="-142" w:firstLine="142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F43E1F">
              <w:rPr>
                <w:rFonts w:asciiTheme="minorHAnsi" w:hAnsiTheme="minorHAnsi" w:cs="Arial"/>
                <w:b/>
                <w:color w:val="FFFFFF" w:themeColor="background1"/>
              </w:rPr>
              <w:t xml:space="preserve">FORM SUBMISSION </w:t>
            </w:r>
          </w:p>
        </w:tc>
        <w:tc>
          <w:tcPr>
            <w:tcW w:w="7361" w:type="dxa"/>
            <w:tcBorders>
              <w:left w:val="nil"/>
            </w:tcBorders>
            <w:shd w:val="clear" w:color="auto" w:fill="00245D"/>
          </w:tcPr>
          <w:p w:rsidR="0082711C" w:rsidRPr="00F76B84" w:rsidRDefault="0082711C" w:rsidP="00F348D7">
            <w:pPr>
              <w:tabs>
                <w:tab w:val="left" w:pos="-1134"/>
              </w:tabs>
              <w:spacing w:before="120" w:line="276" w:lineRule="auto"/>
              <w:ind w:left="-142" w:firstLine="142"/>
              <w:jc w:val="right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F76B84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(No application will be considered without completed documentation)</w:t>
            </w:r>
          </w:p>
        </w:tc>
      </w:tr>
      <w:tr w:rsidR="0082711C" w:rsidRPr="00F43E1F" w:rsidTr="0082711C">
        <w:trPr>
          <w:trHeight w:val="1226"/>
        </w:trPr>
        <w:tc>
          <w:tcPr>
            <w:tcW w:w="9881" w:type="dxa"/>
            <w:gridSpan w:val="2"/>
            <w:shd w:val="clear" w:color="auto" w:fill="auto"/>
          </w:tcPr>
          <w:p w:rsidR="0082711C" w:rsidRDefault="0082711C" w:rsidP="00F348D7">
            <w:pPr>
              <w:shd w:val="clear" w:color="auto" w:fill="FFFFFF"/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sz w:val="22"/>
                <w:szCs w:val="22"/>
              </w:rPr>
              <w:t xml:space="preserve">Email completed form, CV and documentation to:  </w:t>
            </w:r>
            <w:hyperlink r:id="rId12" w:history="1">
              <w:r w:rsidRPr="006E6E94">
                <w:rPr>
                  <w:rStyle w:val="Hyperlink"/>
                  <w:rFonts w:asciiTheme="minorHAnsi" w:hAnsiTheme="minorHAnsi" w:cs="Arial"/>
                  <w:b/>
                  <w:color w:val="00245D"/>
                  <w:szCs w:val="22"/>
                </w:rPr>
                <w:t>applynow@ofgs.nsw.edu.au</w:t>
              </w:r>
            </w:hyperlink>
            <w:r w:rsidRPr="006E6E94">
              <w:rPr>
                <w:rFonts w:asciiTheme="minorHAnsi" w:hAnsiTheme="minorHAnsi" w:cs="Arial"/>
                <w:b/>
                <w:color w:val="00245D"/>
                <w:sz w:val="22"/>
                <w:szCs w:val="22"/>
              </w:rPr>
              <w:t xml:space="preserve"> </w:t>
            </w:r>
            <w:r w:rsidRPr="006E6E94">
              <w:rPr>
                <w:rFonts w:asciiTheme="minorHAnsi" w:hAnsiTheme="minorHAnsi" w:cs="Arial"/>
                <w:b/>
                <w:color w:val="00245D"/>
                <w:sz w:val="22"/>
                <w:szCs w:val="22"/>
              </w:rPr>
              <w:br/>
            </w:r>
            <w:r w:rsidRPr="006E6E94">
              <w:rPr>
                <w:rFonts w:asciiTheme="minorHAnsi" w:hAnsiTheme="minorHAnsi" w:cs="Arial"/>
                <w:sz w:val="22"/>
                <w:szCs w:val="22"/>
              </w:rPr>
              <w:t>or print documents and mail to:</w:t>
            </w:r>
          </w:p>
          <w:p w:rsidR="0082711C" w:rsidRDefault="0082711C" w:rsidP="00F348D7">
            <w:pPr>
              <w:shd w:val="clear" w:color="auto" w:fill="FFFFFF"/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6E94">
              <w:rPr>
                <w:rFonts w:asciiTheme="minorHAnsi" w:hAnsiTheme="minorHAnsi" w:cs="Arial"/>
                <w:b/>
                <w:sz w:val="22"/>
                <w:szCs w:val="22"/>
              </w:rPr>
              <w:t>Human Resourc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es</w:t>
            </w:r>
          </w:p>
          <w:p w:rsidR="0082711C" w:rsidRDefault="0082711C" w:rsidP="00F348D7">
            <w:pPr>
              <w:shd w:val="clear" w:color="auto" w:fill="FFFFFF"/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Oxford Falls Grammar</w:t>
            </w:r>
          </w:p>
          <w:p w:rsidR="0082711C" w:rsidRDefault="0082711C" w:rsidP="00F348D7">
            <w:pPr>
              <w:shd w:val="clear" w:color="auto" w:fill="FFFFFF"/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1078 Oxford Falls Road</w:t>
            </w:r>
          </w:p>
          <w:p w:rsidR="0082711C" w:rsidRDefault="0082711C" w:rsidP="00F348D7">
            <w:pPr>
              <w:shd w:val="clear" w:color="auto" w:fill="FFFFFF"/>
              <w:tabs>
                <w:tab w:val="left" w:pos="-1134"/>
              </w:tabs>
              <w:spacing w:before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Oxford Falls NSW  </w:t>
            </w:r>
            <w:r w:rsidRPr="006E6E94">
              <w:rPr>
                <w:rFonts w:asciiTheme="minorHAnsi" w:hAnsiTheme="minorHAnsi" w:cs="Arial"/>
                <w:b/>
                <w:sz w:val="22"/>
                <w:szCs w:val="22"/>
              </w:rPr>
              <w:t>2100</w:t>
            </w:r>
          </w:p>
          <w:p w:rsidR="0082711C" w:rsidRPr="00680115" w:rsidRDefault="0082711C" w:rsidP="00F348D7">
            <w:pPr>
              <w:shd w:val="clear" w:color="auto" w:fill="FFFFFF"/>
              <w:tabs>
                <w:tab w:val="left" w:pos="-1134"/>
              </w:tabs>
              <w:spacing w:before="4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80115">
              <w:rPr>
                <w:rFonts w:ascii="Calibri" w:hAnsi="Calibri" w:cs="Calibri"/>
                <w:i/>
                <w:sz w:val="22"/>
                <w:szCs w:val="22"/>
              </w:rPr>
              <w:t>In applying for this position you will be providing Oxford Falls Grammar with personal information. Please refer to the school’s public website to view the Privacy Policy and Collection Notice.</w:t>
            </w:r>
          </w:p>
        </w:tc>
      </w:tr>
    </w:tbl>
    <w:p w:rsidR="0082711C" w:rsidRDefault="0082711C" w:rsidP="0082711C"/>
    <w:p w:rsidR="0082711C" w:rsidRDefault="0082711C" w:rsidP="0082711C"/>
    <w:p w:rsidR="00133B8C" w:rsidRPr="00133B8C" w:rsidRDefault="00133B8C" w:rsidP="00133B8C"/>
    <w:sectPr w:rsidR="00133B8C" w:rsidRPr="00133B8C" w:rsidSect="006B26CB">
      <w:headerReference w:type="default" r:id="rId13"/>
      <w:footerReference w:type="default" r:id="rId14"/>
      <w:headerReference w:type="first" r:id="rId15"/>
      <w:pgSz w:w="11906" w:h="16838" w:code="9"/>
      <w:pgMar w:top="1260" w:right="1259" w:bottom="1702" w:left="1259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FF" w:rsidRDefault="00ED2EFF">
      <w:r>
        <w:separator/>
      </w:r>
    </w:p>
    <w:p w:rsidR="00ED2EFF" w:rsidRDefault="00ED2EFF"/>
  </w:endnote>
  <w:endnote w:type="continuationSeparator" w:id="0">
    <w:p w:rsidR="00ED2EFF" w:rsidRDefault="00ED2EFF">
      <w:r>
        <w:continuationSeparator/>
      </w:r>
    </w:p>
    <w:p w:rsidR="00ED2EFF" w:rsidRDefault="00ED2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04" w:rsidRDefault="00F7204C" w:rsidP="004F777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FF" w:rsidRDefault="00ED2EFF">
      <w:r>
        <w:separator/>
      </w:r>
    </w:p>
    <w:p w:rsidR="00ED2EFF" w:rsidRDefault="00ED2EFF"/>
  </w:footnote>
  <w:footnote w:type="continuationSeparator" w:id="0">
    <w:p w:rsidR="00ED2EFF" w:rsidRDefault="00ED2EFF">
      <w:r>
        <w:continuationSeparator/>
      </w:r>
    </w:p>
    <w:p w:rsidR="00ED2EFF" w:rsidRDefault="00ED2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04" w:rsidRDefault="004F77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ADF8B5" wp14:editId="5FAB2E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629150" cy="3609975"/>
              <wp:effectExtent l="0" t="0" r="254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150" cy="36099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1F9D30B" id="Rectangle 5" o:spid="_x0000_s1026" style="position:absolute;margin-left:0;margin-top:0;width:364.5pt;height:284.25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RVwAAAAAUsQFAAAAIEVcAAAAAFLEBQAAACBFXAAAAABSxAUAAAAgRVwAAAAAUsQF&#10;AAAAIEVcAAAAAFLEBQAAACBFXAAAAABSxAUAAAAgRVwAAAAAUsQFAAAAIEVcAAAAAFLEBQAAACBF&#10;XAAAAABSxAUAAAAgRVwAAAAAUsQFAAAAIEVcAAAAAFLEBQAAACBFXAAAAABSxAUAAAAgRVwAAAAA&#10;UsQFAAAAIEVcAAAAAFLEBQAAACBFXAAAAABSxAUAAAAgRVwAAAAAUs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RVwAAAAAUsQFAAAAIEVcAAAAAFLEBQAAACBFXAAAAABSxAUAAAAgRVwAAAAAUsQF&#10;AAAAIEVcAAAAAFLEBQAAACBFXAAAAABSxAUAAAAgRVwAAAAAUsQFAAAAIEVcAAAAAFLEBQAAACBF&#10;XAAAAABSxAUAAAAgRVwAAAAAUsQFAAAAIEVcAAAAAFLEBQAAACBFXAAAAABSxAUAAAAgRVwAAAAA&#10;UsQFAAAAIEVcAAAAAFLEBQAAACBFXAAAAABSxAUAAAAgRVwAAAAAUs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RVwAAAAAUsQFAAAAIEVcAAAAAFLEBQAAACBFXAAAAABSxAUAAAAgRVwAAAAAUsQF&#10;AAAAIEVcAAAAAFLEBQAAACBFXAAAAABSxAUAAAAgRVwAAAAAUsQFAAAAIEVcAAAAAFLEBQAAACBF&#10;XAAAAABSxAUAAAAgRVwAAAAAUsQFAAAAIEVcAAAAAFLEBQAAACBFXAAAAABSxAUAAAAgRVwAAAAA&#10;UsQFAAAAIEVcAAAAAFLEBQAAACBFXAAAAABSxAUAAAAgRVwAAAAAUs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RVwAAAAAUsQFAAAAIEVcAAAAAFLEBQAAACBFXAAAAABSxAUAAAAgRVwAAAAAUsQF&#10;AAAAIEVcAAAAAFLEBQAAACBFXAAAAABSxAUAAAAgRVwAAAAAUsQFAAAAIEVcAAAAAFLEBQAAACBF&#10;XAAAAABSxAUAAAAgRVwAAAAAUsQFAAAAIEVcAAAAAFLEBQAAACBFXAAAAABSxAUAAAAgRVwAAAAA&#10;UsQFAAAAIEVcAAAAAFLEBQAAACBFXAAAAABSxAUAAAAgRVwAAAAAUs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RVwAAAAAUsQFAAAAIEVcAAAAAFLEBQAAACBFXAAAAABSxAUAAAAgRVwAAAAAUsQF&#10;AAAAIEVcAAAAAFLEBQAAACBFXAAAAABSxAUAAAAgRVwAAAAAUsQFAAAAIEVcAAAAAFLEBQAAACBF&#10;XAAAAABSxAUAAAAgRVwAAAAAUsQFAAAAIEVcAAAAAFLEBQAAACBFXAAAAABSxAUAAAAgRVwAAAAA&#10;UsQFAAAAIEVcAAAAAFLEBQAAACBFXAAAAABSxAUAAAAgRVwAAAAAUs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RVwAAAAAUsQFAAAAIEVcAAAAAFLEBQAAACBFXAAAAABSxAUAAAAgRVwAAAAAUsQF&#10;AAAAIEVcAAAAAFLEBQAAACBFXAAAAABSxAUAAAAgRVwAAAAAUsQFAAAAIEVcAAAAAFLEBQAAACBF&#10;XAAAAABSxAUAAAAgRVwAAAAAUsQFAAAAIEVcAAAAAFLEBQAAACBFXAAAAABSxAUAAAAgRVwAAAAA&#10;UsQFAAAAIEVcAAAAAFLEBQAAACBFXAAAAABSxAUAAAAgRVwAAAAAUs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RVwAAAAAUsQFAAAAIEVcAAAAAFLEBQAAACBFXAAAAABSxAUAAAAgRVwAAAAAUsQF&#10;AAAAIEVcAAAAAFLEBQAAACBFXAAAAABSxAUAAAAgRVwAAAAAUsQFAAAAIEVcAAAAAFLEBQAAACBF&#10;XAAAAABSxAUAAAAgRVwAAAAAUsQFAAAAIEVcAAAAAFLEBQAAACBFXAAAAABSxAUAAAAgRVwAAAAA&#10;UsQFAAAAIEVcAAAAAFLEBQAAACBFXAAAAABSxAUAAAAgRVwAAAAAUs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RVwAAAAAUsQFAAAAIEVcAAAAAFLEBQAAACBFXAAAAABSxAUAAAAgRVwAAAAAUsQF&#10;AAAAIEVcAAAAAFLEBQAAACBFXAAAAABSxAUAAAAgRVwAAAAAUsQFAAAAIEVcAAAAAFLEBQAAACBF&#10;XAAAAABSxAUAAAAgRVwAAAAAUsQFAAAAIEVcAAAAAFLEBQAAACBFXAAAAABSxAUAAAAgRVwAAAAA&#10;UsQFAAAAIEVcAAAAAFLEBQAAACBFXAAAAABSxAUAAAAgRVwAAAAAUs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RVwAAAAAUsQFAAAAIEVcAAAAAFLEBQAAACBFXAAAAABSxAUAAAAgRVwAAAAAUsQF&#10;AAAAIEVcAAAAAFLEBQAAACBFXAAAAABSxAUAAAAgRVwAAAAAUsQFAAAAIEVcAAAAAFLEBQAAACBF&#10;XAAAAABSxAUAAAAgRVwAAAAAUsQFAAAAIEVcAAAAAFLEBQAAACBFXAAAAABSxAUAAAAgRVwAAAAA&#10;UsQFAAAAIEVcAAAAAFLEBQAAACBFXAAAAABSxAUAAAAgRVwAAAAAUs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" stroked="f" strokeweight="2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778" w:rsidRDefault="004F77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0AACE5" wp14:editId="3106BC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629150" cy="3609975"/>
              <wp:effectExtent l="0" t="0" r="254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150" cy="36099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096CEA6" id="Rectangle 4" o:spid="_x0000_s1026" style="position:absolute;margin-left:0;margin-top:0;width:364.5pt;height:284.25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" stroked="f" strokeweight="2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FF"/>
    <w:rsid w:val="000115CE"/>
    <w:rsid w:val="0005167C"/>
    <w:rsid w:val="000828F4"/>
    <w:rsid w:val="000C41F2"/>
    <w:rsid w:val="000F51EC"/>
    <w:rsid w:val="000F7122"/>
    <w:rsid w:val="00133B8C"/>
    <w:rsid w:val="001B4EEF"/>
    <w:rsid w:val="001B689C"/>
    <w:rsid w:val="001D4983"/>
    <w:rsid w:val="00200635"/>
    <w:rsid w:val="00254E0D"/>
    <w:rsid w:val="00283073"/>
    <w:rsid w:val="00334B25"/>
    <w:rsid w:val="00344525"/>
    <w:rsid w:val="0038000D"/>
    <w:rsid w:val="00385ACF"/>
    <w:rsid w:val="0039270E"/>
    <w:rsid w:val="00422757"/>
    <w:rsid w:val="00475D96"/>
    <w:rsid w:val="00477474"/>
    <w:rsid w:val="00480B7F"/>
    <w:rsid w:val="004A1893"/>
    <w:rsid w:val="004C287B"/>
    <w:rsid w:val="004C4A44"/>
    <w:rsid w:val="004F71EA"/>
    <w:rsid w:val="004F7778"/>
    <w:rsid w:val="005125BB"/>
    <w:rsid w:val="005264AB"/>
    <w:rsid w:val="00537F9C"/>
    <w:rsid w:val="0056630E"/>
    <w:rsid w:val="00572222"/>
    <w:rsid w:val="005D3DA6"/>
    <w:rsid w:val="006379BC"/>
    <w:rsid w:val="00642E91"/>
    <w:rsid w:val="006B26CB"/>
    <w:rsid w:val="006B4480"/>
    <w:rsid w:val="00744EA9"/>
    <w:rsid w:val="00752FC4"/>
    <w:rsid w:val="00757E9C"/>
    <w:rsid w:val="007B4C91"/>
    <w:rsid w:val="007C253C"/>
    <w:rsid w:val="007D70F7"/>
    <w:rsid w:val="007F3D55"/>
    <w:rsid w:val="0082711C"/>
    <w:rsid w:val="00830C5F"/>
    <w:rsid w:val="00834A33"/>
    <w:rsid w:val="00851B43"/>
    <w:rsid w:val="0089061A"/>
    <w:rsid w:val="00896EE1"/>
    <w:rsid w:val="008B0076"/>
    <w:rsid w:val="008C1482"/>
    <w:rsid w:val="008C2737"/>
    <w:rsid w:val="008D0AA7"/>
    <w:rsid w:val="00912A0A"/>
    <w:rsid w:val="009468D3"/>
    <w:rsid w:val="009521C2"/>
    <w:rsid w:val="0097159C"/>
    <w:rsid w:val="0099390D"/>
    <w:rsid w:val="00A17117"/>
    <w:rsid w:val="00A5578C"/>
    <w:rsid w:val="00A763AE"/>
    <w:rsid w:val="00AC1A6E"/>
    <w:rsid w:val="00AF031F"/>
    <w:rsid w:val="00B63133"/>
    <w:rsid w:val="00BC0F0A"/>
    <w:rsid w:val="00C11980"/>
    <w:rsid w:val="00C37964"/>
    <w:rsid w:val="00C46C6F"/>
    <w:rsid w:val="00C54C32"/>
    <w:rsid w:val="00C948EA"/>
    <w:rsid w:val="00CB0809"/>
    <w:rsid w:val="00D04123"/>
    <w:rsid w:val="00D06525"/>
    <w:rsid w:val="00D149F1"/>
    <w:rsid w:val="00D36106"/>
    <w:rsid w:val="00D66793"/>
    <w:rsid w:val="00DC7840"/>
    <w:rsid w:val="00E5646A"/>
    <w:rsid w:val="00E62294"/>
    <w:rsid w:val="00E63A04"/>
    <w:rsid w:val="00E64688"/>
    <w:rsid w:val="00E77A6E"/>
    <w:rsid w:val="00ED2EFF"/>
    <w:rsid w:val="00F71D73"/>
    <w:rsid w:val="00F7204C"/>
    <w:rsid w:val="00F763B1"/>
    <w:rsid w:val="00F76B84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0BC3DF"/>
  <w15:chartTrackingRefBased/>
  <w15:docId w15:val="{272CEDFB-1FFD-4354-8D4E-75DB6750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11C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95959" w:themeColor="accent2" w:themeShade="8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C19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B26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B2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C19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C19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contextualSpacing/>
      <w:jc w:val="right"/>
    </w:pPr>
    <w:rPr>
      <w:rFonts w:asciiTheme="minorHAnsi" w:eastAsiaTheme="minorHAnsi" w:hAnsiTheme="minorHAnsi" w:cstheme="minorBidi"/>
      <w:color w:val="013A34" w:themeColor="accent1"/>
      <w:spacing w:val="30"/>
      <w:sz w:val="3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013A3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4F7778"/>
    <w:pPr>
      <w:spacing w:after="40"/>
      <w:jc w:val="right"/>
    </w:pPr>
    <w:rPr>
      <w:rFonts w:asciiTheme="minorHAnsi" w:eastAsiaTheme="minorHAnsi" w:hAnsiTheme="minorHAnsi" w:cstheme="minorBidi"/>
      <w:caps/>
      <w:sz w:val="16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7778"/>
    <w:rPr>
      <w:caps/>
      <w:color w:val="auto"/>
      <w:sz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474747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F7778"/>
    <w:pPr>
      <w:spacing w:after="220"/>
      <w:contextualSpacing/>
    </w:pPr>
    <w:rPr>
      <w:rFonts w:asciiTheme="minorHAnsi" w:eastAsiaTheme="minorHAnsi" w:hAnsiTheme="minorHAnsi" w:cstheme="minorBidi"/>
      <w:sz w:val="22"/>
      <w:szCs w:val="18"/>
      <w:lang w:eastAsia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595959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013A34" w:themeColor="accent1" w:frame="1"/>
        <w:left w:val="single" w:sz="2" w:space="10" w:color="013A34" w:themeColor="accent1" w:frame="1"/>
        <w:bottom w:val="single" w:sz="2" w:space="10" w:color="013A34" w:themeColor="accent1" w:frame="1"/>
        <w:right w:val="single" w:sz="2" w:space="10" w:color="013A34" w:themeColor="accent1" w:frame="1"/>
      </w:pBdr>
      <w:spacing w:after="220"/>
      <w:ind w:left="1152" w:right="1152"/>
    </w:pPr>
    <w:rPr>
      <w:rFonts w:asciiTheme="minorHAnsi" w:eastAsiaTheme="minorEastAsia" w:hAnsiTheme="minorHAnsi" w:cstheme="minorBidi"/>
      <w:i/>
      <w:iCs/>
      <w:color w:val="002B26" w:themeColor="accent1" w:themeShade="B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rFonts w:asciiTheme="minorHAnsi" w:eastAsiaTheme="minorHAnsi" w:hAnsiTheme="minorHAnsi" w:cstheme="minorBidi"/>
      <w:sz w:val="22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22"/>
      <w:szCs w:val="18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FDF4" w:themeFill="accent1" w:themeFillTint="33"/>
    </w:tcPr>
    <w:tblStylePr w:type="firstRow">
      <w:rPr>
        <w:b/>
        <w:bCs/>
      </w:rPr>
      <w:tblPr/>
      <w:tcPr>
        <w:shd w:val="clear" w:color="auto" w:fill="4DFC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FC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26" w:themeFill="accent1" w:themeFillShade="BF"/>
      </w:tcPr>
    </w:tblStylePr>
    <w:tblStylePr w:type="band1Vert">
      <w:tblPr/>
      <w:tcPr>
        <w:shd w:val="clear" w:color="auto" w:fill="22FBE4" w:themeFill="accent1" w:themeFillTint="7F"/>
      </w:tcPr>
    </w:tblStylePr>
    <w:tblStylePr w:type="band1Horz">
      <w:tblPr/>
      <w:tcPr>
        <w:shd w:val="clear" w:color="auto" w:fill="22F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3FE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FDF1" w:themeFill="accent1" w:themeFillTint="3F"/>
      </w:tcPr>
    </w:tblStylePr>
    <w:tblStylePr w:type="band1Horz">
      <w:tblPr/>
      <w:tcPr>
        <w:shd w:val="clear" w:color="auto" w:fill="A6FD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13A34" w:themeColor="accent1"/>
        <w:bottom w:val="single" w:sz="4" w:space="0" w:color="013A34" w:themeColor="accent1"/>
        <w:right w:val="single" w:sz="4" w:space="0" w:color="013A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E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1F" w:themeColor="accent1" w:themeShade="99"/>
          <w:insideV w:val="nil"/>
        </w:tcBorders>
        <w:shd w:val="clear" w:color="auto" w:fill="0022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1F" w:themeFill="accent1" w:themeFillShade="99"/>
      </w:tcPr>
    </w:tblStylePr>
    <w:tblStylePr w:type="band1Vert">
      <w:tblPr/>
      <w:tcPr>
        <w:shd w:val="clear" w:color="auto" w:fill="4DFCE9" w:themeFill="accent1" w:themeFillTint="66"/>
      </w:tcPr>
    </w:tblStylePr>
    <w:tblStylePr w:type="band1Horz">
      <w:tblPr/>
      <w:tcPr>
        <w:shd w:val="clear" w:color="auto" w:fill="22FBE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3A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595959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4DFCE9" w:themeColor="accent1" w:themeTint="66"/>
        <w:left w:val="single" w:sz="4" w:space="0" w:color="4DFCE9" w:themeColor="accent1" w:themeTint="66"/>
        <w:bottom w:val="single" w:sz="4" w:space="0" w:color="4DFCE9" w:themeColor="accent1" w:themeTint="66"/>
        <w:right w:val="single" w:sz="4" w:space="0" w:color="4DFCE9" w:themeColor="accent1" w:themeTint="66"/>
        <w:insideH w:val="single" w:sz="4" w:space="0" w:color="4DFCE9" w:themeColor="accent1" w:themeTint="66"/>
        <w:insideV w:val="single" w:sz="4" w:space="0" w:color="4DFC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4EB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EB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04EBD2" w:themeColor="accent1" w:themeTint="99"/>
        <w:bottom w:val="single" w:sz="2" w:space="0" w:color="04EBD2" w:themeColor="accent1" w:themeTint="99"/>
        <w:insideH w:val="single" w:sz="2" w:space="0" w:color="04EBD2" w:themeColor="accent1" w:themeTint="99"/>
        <w:insideV w:val="single" w:sz="2" w:space="0" w:color="04EB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4EB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4EB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DF4" w:themeFill="accent1" w:themeFillTint="33"/>
      </w:tcPr>
    </w:tblStylePr>
    <w:tblStylePr w:type="band1Horz">
      <w:tblPr/>
      <w:tcPr>
        <w:shd w:val="clear" w:color="auto" w:fill="A6FD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4EBD2" w:themeColor="accent1" w:themeTint="99"/>
        <w:left w:val="single" w:sz="4" w:space="0" w:color="04EBD2" w:themeColor="accent1" w:themeTint="99"/>
        <w:bottom w:val="single" w:sz="4" w:space="0" w:color="04EBD2" w:themeColor="accent1" w:themeTint="99"/>
        <w:right w:val="single" w:sz="4" w:space="0" w:color="04EBD2" w:themeColor="accent1" w:themeTint="99"/>
        <w:insideH w:val="single" w:sz="4" w:space="0" w:color="04EBD2" w:themeColor="accent1" w:themeTint="99"/>
        <w:insideV w:val="single" w:sz="4" w:space="0" w:color="04EB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FDF4" w:themeFill="accent1" w:themeFillTint="33"/>
      </w:tcPr>
    </w:tblStylePr>
    <w:tblStylePr w:type="band1Horz">
      <w:tblPr/>
      <w:tcPr>
        <w:shd w:val="clear" w:color="auto" w:fill="A6FDF4" w:themeFill="accent1" w:themeFillTint="33"/>
      </w:tcPr>
    </w:tblStylePr>
    <w:tblStylePr w:type="neCell">
      <w:tblPr/>
      <w:tcPr>
        <w:tcBorders>
          <w:bottom w:val="single" w:sz="4" w:space="0" w:color="04EBD2" w:themeColor="accent1" w:themeTint="99"/>
        </w:tcBorders>
      </w:tcPr>
    </w:tblStylePr>
    <w:tblStylePr w:type="nwCell">
      <w:tblPr/>
      <w:tcPr>
        <w:tcBorders>
          <w:bottom w:val="single" w:sz="4" w:space="0" w:color="04EBD2" w:themeColor="accent1" w:themeTint="99"/>
        </w:tcBorders>
      </w:tcPr>
    </w:tblStylePr>
    <w:tblStylePr w:type="seCell">
      <w:tblPr/>
      <w:tcPr>
        <w:tcBorders>
          <w:top w:val="single" w:sz="4" w:space="0" w:color="04EBD2" w:themeColor="accent1" w:themeTint="99"/>
        </w:tcBorders>
      </w:tcPr>
    </w:tblStylePr>
    <w:tblStylePr w:type="swCell">
      <w:tblPr/>
      <w:tcPr>
        <w:tcBorders>
          <w:top w:val="single" w:sz="4" w:space="0" w:color="04EB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04EBD2" w:themeColor="accent1" w:themeTint="99"/>
        <w:left w:val="single" w:sz="4" w:space="0" w:color="04EBD2" w:themeColor="accent1" w:themeTint="99"/>
        <w:bottom w:val="single" w:sz="4" w:space="0" w:color="04EBD2" w:themeColor="accent1" w:themeTint="99"/>
        <w:right w:val="single" w:sz="4" w:space="0" w:color="04EBD2" w:themeColor="accent1" w:themeTint="99"/>
        <w:insideH w:val="single" w:sz="4" w:space="0" w:color="04EBD2" w:themeColor="accent1" w:themeTint="99"/>
        <w:insideV w:val="single" w:sz="4" w:space="0" w:color="04EB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A34" w:themeColor="accent1"/>
          <w:left w:val="single" w:sz="4" w:space="0" w:color="013A34" w:themeColor="accent1"/>
          <w:bottom w:val="single" w:sz="4" w:space="0" w:color="013A34" w:themeColor="accent1"/>
          <w:right w:val="single" w:sz="4" w:space="0" w:color="013A34" w:themeColor="accent1"/>
          <w:insideH w:val="nil"/>
          <w:insideV w:val="nil"/>
        </w:tcBorders>
        <w:shd w:val="clear" w:color="auto" w:fill="013A34" w:themeFill="accent1"/>
      </w:tcPr>
    </w:tblStylePr>
    <w:tblStylePr w:type="lastRow">
      <w:rPr>
        <w:b/>
        <w:bCs/>
      </w:rPr>
      <w:tblPr/>
      <w:tcPr>
        <w:tcBorders>
          <w:top w:val="double" w:sz="4" w:space="0" w:color="013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DF4" w:themeFill="accent1" w:themeFillTint="33"/>
      </w:tcPr>
    </w:tblStylePr>
    <w:tblStylePr w:type="band1Horz">
      <w:tblPr/>
      <w:tcPr>
        <w:shd w:val="clear" w:color="auto" w:fill="A6FD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F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3A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3A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3A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3A34" w:themeFill="accent1"/>
      </w:tcPr>
    </w:tblStylePr>
    <w:tblStylePr w:type="band1Vert">
      <w:tblPr/>
      <w:tcPr>
        <w:shd w:val="clear" w:color="auto" w:fill="4DFCE9" w:themeFill="accent1" w:themeFillTint="66"/>
      </w:tcPr>
    </w:tblStylePr>
    <w:tblStylePr w:type="band1Horz">
      <w:tblPr/>
      <w:tcPr>
        <w:shd w:val="clear" w:color="auto" w:fill="4DFC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002B26" w:themeColor="accent1" w:themeShade="BF"/>
    </w:rPr>
    <w:tblPr>
      <w:tblStyleRowBandSize w:val="1"/>
      <w:tblStyleColBandSize w:val="1"/>
      <w:tblBorders>
        <w:top w:val="single" w:sz="4" w:space="0" w:color="04EBD2" w:themeColor="accent1" w:themeTint="99"/>
        <w:left w:val="single" w:sz="4" w:space="0" w:color="04EBD2" w:themeColor="accent1" w:themeTint="99"/>
        <w:bottom w:val="single" w:sz="4" w:space="0" w:color="04EBD2" w:themeColor="accent1" w:themeTint="99"/>
        <w:right w:val="single" w:sz="4" w:space="0" w:color="04EBD2" w:themeColor="accent1" w:themeTint="99"/>
        <w:insideH w:val="single" w:sz="4" w:space="0" w:color="04EBD2" w:themeColor="accent1" w:themeTint="99"/>
        <w:insideV w:val="single" w:sz="4" w:space="0" w:color="04EB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4EB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4EB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DF4" w:themeFill="accent1" w:themeFillTint="33"/>
      </w:tcPr>
    </w:tblStylePr>
    <w:tblStylePr w:type="band1Horz">
      <w:tblPr/>
      <w:tcPr>
        <w:shd w:val="clear" w:color="auto" w:fill="A6FD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002B26" w:themeColor="accent1" w:themeShade="BF"/>
    </w:rPr>
    <w:tblPr>
      <w:tblStyleRowBandSize w:val="1"/>
      <w:tblStyleColBandSize w:val="1"/>
      <w:tblBorders>
        <w:top w:val="single" w:sz="4" w:space="0" w:color="04EBD2" w:themeColor="accent1" w:themeTint="99"/>
        <w:left w:val="single" w:sz="4" w:space="0" w:color="04EBD2" w:themeColor="accent1" w:themeTint="99"/>
        <w:bottom w:val="single" w:sz="4" w:space="0" w:color="04EBD2" w:themeColor="accent1" w:themeTint="99"/>
        <w:right w:val="single" w:sz="4" w:space="0" w:color="04EBD2" w:themeColor="accent1" w:themeTint="99"/>
        <w:insideH w:val="single" w:sz="4" w:space="0" w:color="04EBD2" w:themeColor="accent1" w:themeTint="99"/>
        <w:insideV w:val="single" w:sz="4" w:space="0" w:color="04EB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FDF4" w:themeFill="accent1" w:themeFillTint="33"/>
      </w:tcPr>
    </w:tblStylePr>
    <w:tblStylePr w:type="band1Horz">
      <w:tblPr/>
      <w:tcPr>
        <w:shd w:val="clear" w:color="auto" w:fill="A6FDF4" w:themeFill="accent1" w:themeFillTint="33"/>
      </w:tcPr>
    </w:tblStylePr>
    <w:tblStylePr w:type="neCell">
      <w:tblPr/>
      <w:tcPr>
        <w:tcBorders>
          <w:bottom w:val="single" w:sz="4" w:space="0" w:color="04EBD2" w:themeColor="accent1" w:themeTint="99"/>
        </w:tcBorders>
      </w:tcPr>
    </w:tblStylePr>
    <w:tblStylePr w:type="nwCell">
      <w:tblPr/>
      <w:tcPr>
        <w:tcBorders>
          <w:bottom w:val="single" w:sz="4" w:space="0" w:color="04EBD2" w:themeColor="accent1" w:themeTint="99"/>
        </w:tcBorders>
      </w:tcPr>
    </w:tblStylePr>
    <w:tblStylePr w:type="seCell">
      <w:tblPr/>
      <w:tcPr>
        <w:tcBorders>
          <w:top w:val="single" w:sz="4" w:space="0" w:color="04EBD2" w:themeColor="accent1" w:themeTint="99"/>
        </w:tcBorders>
      </w:tcPr>
    </w:tblStylePr>
    <w:tblStylePr w:type="swCell">
      <w:tblPr/>
      <w:tcPr>
        <w:tcBorders>
          <w:top w:val="single" w:sz="4" w:space="0" w:color="04EB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001C19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002B26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002B26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001C19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001C19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nhideWhenUsed/>
    <w:rsid w:val="000F51EC"/>
    <w:rPr>
      <w:color w:val="40404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220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002B26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013A34" w:themeColor="accent1"/>
        <w:bottom w:val="single" w:sz="4" w:space="10" w:color="013A3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02B26" w:themeColor="accent1" w:themeShade="BF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002B26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002B26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13A34" w:themeColor="accent1"/>
        <w:left w:val="single" w:sz="8" w:space="0" w:color="013A34" w:themeColor="accent1"/>
        <w:bottom w:val="single" w:sz="8" w:space="0" w:color="013A34" w:themeColor="accent1"/>
        <w:right w:val="single" w:sz="8" w:space="0" w:color="013A34" w:themeColor="accent1"/>
        <w:insideH w:val="single" w:sz="8" w:space="0" w:color="013A34" w:themeColor="accent1"/>
        <w:insideV w:val="single" w:sz="8" w:space="0" w:color="013A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3A34" w:themeColor="accent1"/>
          <w:left w:val="single" w:sz="8" w:space="0" w:color="013A34" w:themeColor="accent1"/>
          <w:bottom w:val="single" w:sz="18" w:space="0" w:color="013A34" w:themeColor="accent1"/>
          <w:right w:val="single" w:sz="8" w:space="0" w:color="013A34" w:themeColor="accent1"/>
          <w:insideH w:val="nil"/>
          <w:insideV w:val="single" w:sz="8" w:space="0" w:color="013A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3A34" w:themeColor="accent1"/>
          <w:left w:val="single" w:sz="8" w:space="0" w:color="013A34" w:themeColor="accent1"/>
          <w:bottom w:val="single" w:sz="8" w:space="0" w:color="013A34" w:themeColor="accent1"/>
          <w:right w:val="single" w:sz="8" w:space="0" w:color="013A34" w:themeColor="accent1"/>
          <w:insideH w:val="nil"/>
          <w:insideV w:val="single" w:sz="8" w:space="0" w:color="013A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3A34" w:themeColor="accent1"/>
          <w:left w:val="single" w:sz="8" w:space="0" w:color="013A34" w:themeColor="accent1"/>
          <w:bottom w:val="single" w:sz="8" w:space="0" w:color="013A34" w:themeColor="accent1"/>
          <w:right w:val="single" w:sz="8" w:space="0" w:color="013A34" w:themeColor="accent1"/>
        </w:tcBorders>
      </w:tcPr>
    </w:tblStylePr>
    <w:tblStylePr w:type="band1Vert">
      <w:tblPr/>
      <w:tcPr>
        <w:tcBorders>
          <w:top w:val="single" w:sz="8" w:space="0" w:color="013A34" w:themeColor="accent1"/>
          <w:left w:val="single" w:sz="8" w:space="0" w:color="013A34" w:themeColor="accent1"/>
          <w:bottom w:val="single" w:sz="8" w:space="0" w:color="013A34" w:themeColor="accent1"/>
          <w:right w:val="single" w:sz="8" w:space="0" w:color="013A34" w:themeColor="accent1"/>
        </w:tcBorders>
        <w:shd w:val="clear" w:color="auto" w:fill="91FDF1" w:themeFill="accent1" w:themeFillTint="3F"/>
      </w:tcPr>
    </w:tblStylePr>
    <w:tblStylePr w:type="band1Horz">
      <w:tblPr/>
      <w:tcPr>
        <w:tcBorders>
          <w:top w:val="single" w:sz="8" w:space="0" w:color="013A34" w:themeColor="accent1"/>
          <w:left w:val="single" w:sz="8" w:space="0" w:color="013A34" w:themeColor="accent1"/>
          <w:bottom w:val="single" w:sz="8" w:space="0" w:color="013A34" w:themeColor="accent1"/>
          <w:right w:val="single" w:sz="8" w:space="0" w:color="013A34" w:themeColor="accent1"/>
          <w:insideV w:val="single" w:sz="8" w:space="0" w:color="013A34" w:themeColor="accent1"/>
        </w:tcBorders>
        <w:shd w:val="clear" w:color="auto" w:fill="91FDF1" w:themeFill="accent1" w:themeFillTint="3F"/>
      </w:tcPr>
    </w:tblStylePr>
    <w:tblStylePr w:type="band2Horz">
      <w:tblPr/>
      <w:tcPr>
        <w:tcBorders>
          <w:top w:val="single" w:sz="8" w:space="0" w:color="013A34" w:themeColor="accent1"/>
          <w:left w:val="single" w:sz="8" w:space="0" w:color="013A34" w:themeColor="accent1"/>
          <w:bottom w:val="single" w:sz="8" w:space="0" w:color="013A34" w:themeColor="accent1"/>
          <w:right w:val="single" w:sz="8" w:space="0" w:color="013A34" w:themeColor="accent1"/>
          <w:insideV w:val="single" w:sz="8" w:space="0" w:color="013A3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13A34" w:themeColor="accent1"/>
        <w:left w:val="single" w:sz="8" w:space="0" w:color="013A34" w:themeColor="accent1"/>
        <w:bottom w:val="single" w:sz="8" w:space="0" w:color="013A34" w:themeColor="accent1"/>
        <w:right w:val="single" w:sz="8" w:space="0" w:color="013A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3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3A34" w:themeColor="accent1"/>
          <w:left w:val="single" w:sz="8" w:space="0" w:color="013A34" w:themeColor="accent1"/>
          <w:bottom w:val="single" w:sz="8" w:space="0" w:color="013A34" w:themeColor="accent1"/>
          <w:right w:val="single" w:sz="8" w:space="0" w:color="013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3A34" w:themeColor="accent1"/>
          <w:left w:val="single" w:sz="8" w:space="0" w:color="013A34" w:themeColor="accent1"/>
          <w:bottom w:val="single" w:sz="8" w:space="0" w:color="013A34" w:themeColor="accent1"/>
          <w:right w:val="single" w:sz="8" w:space="0" w:color="013A34" w:themeColor="accent1"/>
        </w:tcBorders>
      </w:tcPr>
    </w:tblStylePr>
    <w:tblStylePr w:type="band1Horz">
      <w:tblPr/>
      <w:tcPr>
        <w:tcBorders>
          <w:top w:val="single" w:sz="8" w:space="0" w:color="013A34" w:themeColor="accent1"/>
          <w:left w:val="single" w:sz="8" w:space="0" w:color="013A34" w:themeColor="accent1"/>
          <w:bottom w:val="single" w:sz="8" w:space="0" w:color="013A34" w:themeColor="accent1"/>
          <w:right w:val="single" w:sz="8" w:space="0" w:color="013A3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002B26" w:themeColor="accent1" w:themeShade="BF"/>
    </w:rPr>
    <w:tblPr>
      <w:tblStyleRowBandSize w:val="1"/>
      <w:tblStyleColBandSize w:val="1"/>
      <w:tblBorders>
        <w:top w:val="single" w:sz="8" w:space="0" w:color="013A34" w:themeColor="accent1"/>
        <w:bottom w:val="single" w:sz="8" w:space="0" w:color="013A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3A34" w:themeColor="accent1"/>
          <w:left w:val="nil"/>
          <w:bottom w:val="single" w:sz="8" w:space="0" w:color="013A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3A34" w:themeColor="accent1"/>
          <w:left w:val="nil"/>
          <w:bottom w:val="single" w:sz="8" w:space="0" w:color="013A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FD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FD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220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220"/>
      <w:ind w:left="72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220"/>
      <w:ind w:left="108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220"/>
      <w:ind w:left="144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220"/>
      <w:ind w:left="180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spacing w:after="2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4EB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4EB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DF4" w:themeFill="accent1" w:themeFillTint="33"/>
      </w:tcPr>
    </w:tblStylePr>
    <w:tblStylePr w:type="band1Horz">
      <w:tblPr/>
      <w:tcPr>
        <w:shd w:val="clear" w:color="auto" w:fill="A6FD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04EBD2" w:themeColor="accent1" w:themeTint="99"/>
        <w:bottom w:val="single" w:sz="4" w:space="0" w:color="04EBD2" w:themeColor="accent1" w:themeTint="99"/>
        <w:insideH w:val="single" w:sz="4" w:space="0" w:color="04EB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DF4" w:themeFill="accent1" w:themeFillTint="33"/>
      </w:tcPr>
    </w:tblStylePr>
    <w:tblStylePr w:type="band1Horz">
      <w:tblPr/>
      <w:tcPr>
        <w:shd w:val="clear" w:color="auto" w:fill="A6FD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13A34" w:themeColor="accent1"/>
        <w:left w:val="single" w:sz="4" w:space="0" w:color="013A34" w:themeColor="accent1"/>
        <w:bottom w:val="single" w:sz="4" w:space="0" w:color="013A34" w:themeColor="accent1"/>
        <w:right w:val="single" w:sz="4" w:space="0" w:color="013A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3A34" w:themeFill="accent1"/>
      </w:tcPr>
    </w:tblStylePr>
    <w:tblStylePr w:type="lastRow">
      <w:rPr>
        <w:b/>
        <w:bCs/>
      </w:rPr>
      <w:tblPr/>
      <w:tcPr>
        <w:tcBorders>
          <w:top w:val="double" w:sz="4" w:space="0" w:color="013A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3A34" w:themeColor="accent1"/>
          <w:right w:val="single" w:sz="4" w:space="0" w:color="013A34" w:themeColor="accent1"/>
        </w:tcBorders>
      </w:tcPr>
    </w:tblStylePr>
    <w:tblStylePr w:type="band1Horz">
      <w:tblPr/>
      <w:tcPr>
        <w:tcBorders>
          <w:top w:val="single" w:sz="4" w:space="0" w:color="013A34" w:themeColor="accent1"/>
          <w:bottom w:val="single" w:sz="4" w:space="0" w:color="013A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3A34" w:themeColor="accent1"/>
          <w:left w:val="nil"/>
        </w:tcBorders>
      </w:tcPr>
    </w:tblStylePr>
    <w:tblStylePr w:type="swCell">
      <w:tblPr/>
      <w:tcPr>
        <w:tcBorders>
          <w:top w:val="double" w:sz="4" w:space="0" w:color="013A3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04EBD2" w:themeColor="accent1" w:themeTint="99"/>
        <w:left w:val="single" w:sz="4" w:space="0" w:color="04EBD2" w:themeColor="accent1" w:themeTint="99"/>
        <w:bottom w:val="single" w:sz="4" w:space="0" w:color="04EBD2" w:themeColor="accent1" w:themeTint="99"/>
        <w:right w:val="single" w:sz="4" w:space="0" w:color="04EBD2" w:themeColor="accent1" w:themeTint="99"/>
        <w:insideH w:val="single" w:sz="4" w:space="0" w:color="04EB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A34" w:themeColor="accent1"/>
          <w:left w:val="single" w:sz="4" w:space="0" w:color="013A34" w:themeColor="accent1"/>
          <w:bottom w:val="single" w:sz="4" w:space="0" w:color="013A34" w:themeColor="accent1"/>
          <w:right w:val="single" w:sz="4" w:space="0" w:color="013A34" w:themeColor="accent1"/>
          <w:insideH w:val="nil"/>
        </w:tcBorders>
        <w:shd w:val="clear" w:color="auto" w:fill="013A34" w:themeFill="accent1"/>
      </w:tcPr>
    </w:tblStylePr>
    <w:tblStylePr w:type="lastRow">
      <w:rPr>
        <w:b/>
        <w:bCs/>
      </w:rPr>
      <w:tblPr/>
      <w:tcPr>
        <w:tcBorders>
          <w:top w:val="double" w:sz="4" w:space="0" w:color="04EB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DF4" w:themeFill="accent1" w:themeFillTint="33"/>
      </w:tcPr>
    </w:tblStylePr>
    <w:tblStylePr w:type="band1Horz">
      <w:tblPr/>
      <w:tcPr>
        <w:shd w:val="clear" w:color="auto" w:fill="A6FD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A34" w:themeColor="accent1"/>
        <w:left w:val="single" w:sz="24" w:space="0" w:color="013A34" w:themeColor="accent1"/>
        <w:bottom w:val="single" w:sz="24" w:space="0" w:color="013A34" w:themeColor="accent1"/>
        <w:right w:val="single" w:sz="24" w:space="0" w:color="013A34" w:themeColor="accent1"/>
      </w:tblBorders>
    </w:tblPr>
    <w:tcPr>
      <w:shd w:val="clear" w:color="auto" w:fill="013A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002B26" w:themeColor="accent1" w:themeShade="BF"/>
    </w:rPr>
    <w:tblPr>
      <w:tblStyleRowBandSize w:val="1"/>
      <w:tblStyleColBandSize w:val="1"/>
      <w:tblBorders>
        <w:top w:val="single" w:sz="4" w:space="0" w:color="013A34" w:themeColor="accent1"/>
        <w:bottom w:val="single" w:sz="4" w:space="0" w:color="013A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3A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3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DF4" w:themeFill="accent1" w:themeFillTint="33"/>
      </w:tcPr>
    </w:tblStylePr>
    <w:tblStylePr w:type="band1Horz">
      <w:tblPr/>
      <w:tcPr>
        <w:shd w:val="clear" w:color="auto" w:fill="A6FD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002B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3A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3A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3A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3A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FDF4" w:themeFill="accent1" w:themeFillTint="33"/>
      </w:tcPr>
    </w:tblStylePr>
    <w:tblStylePr w:type="band1Horz">
      <w:tblPr/>
      <w:tcPr>
        <w:shd w:val="clear" w:color="auto" w:fill="A6F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3A997" w:themeColor="accent1" w:themeTint="BF"/>
        <w:left w:val="single" w:sz="8" w:space="0" w:color="03A997" w:themeColor="accent1" w:themeTint="BF"/>
        <w:bottom w:val="single" w:sz="8" w:space="0" w:color="03A997" w:themeColor="accent1" w:themeTint="BF"/>
        <w:right w:val="single" w:sz="8" w:space="0" w:color="03A997" w:themeColor="accent1" w:themeTint="BF"/>
        <w:insideH w:val="single" w:sz="8" w:space="0" w:color="03A997" w:themeColor="accent1" w:themeTint="BF"/>
        <w:insideV w:val="single" w:sz="8" w:space="0" w:color="03A997" w:themeColor="accent1" w:themeTint="BF"/>
      </w:tblBorders>
    </w:tblPr>
    <w:tcPr>
      <w:shd w:val="clear" w:color="auto" w:fill="91FD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A99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2FBE4" w:themeFill="accent1" w:themeFillTint="7F"/>
      </w:tcPr>
    </w:tblStylePr>
    <w:tblStylePr w:type="band1Horz">
      <w:tblPr/>
      <w:tcPr>
        <w:shd w:val="clear" w:color="auto" w:fill="22F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3A34" w:themeColor="accent1"/>
        <w:left w:val="single" w:sz="8" w:space="0" w:color="013A34" w:themeColor="accent1"/>
        <w:bottom w:val="single" w:sz="8" w:space="0" w:color="013A34" w:themeColor="accent1"/>
        <w:right w:val="single" w:sz="8" w:space="0" w:color="013A34" w:themeColor="accent1"/>
        <w:insideH w:val="single" w:sz="8" w:space="0" w:color="013A34" w:themeColor="accent1"/>
        <w:insideV w:val="single" w:sz="8" w:space="0" w:color="013A34" w:themeColor="accent1"/>
      </w:tblBorders>
    </w:tblPr>
    <w:tcPr>
      <w:shd w:val="clear" w:color="auto" w:fill="91FD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FE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DF4" w:themeFill="accent1" w:themeFillTint="33"/>
      </w:tcPr>
    </w:tblStylePr>
    <w:tblStylePr w:type="band1Vert">
      <w:tblPr/>
      <w:tcPr>
        <w:shd w:val="clear" w:color="auto" w:fill="22FBE4" w:themeFill="accent1" w:themeFillTint="7F"/>
      </w:tcPr>
    </w:tblStylePr>
    <w:tblStylePr w:type="band1Horz">
      <w:tblPr/>
      <w:tcPr>
        <w:tcBorders>
          <w:insideH w:val="single" w:sz="6" w:space="0" w:color="013A34" w:themeColor="accent1"/>
          <w:insideV w:val="single" w:sz="6" w:space="0" w:color="013A34" w:themeColor="accent1"/>
        </w:tcBorders>
        <w:shd w:val="clear" w:color="auto" w:fill="22F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FD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3A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3A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3A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3A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2F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2F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3A34" w:themeColor="accent1"/>
        <w:bottom w:val="single" w:sz="8" w:space="0" w:color="013A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3A3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13A34" w:themeColor="accent1"/>
          <w:bottom w:val="single" w:sz="8" w:space="0" w:color="013A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3A34" w:themeColor="accent1"/>
          <w:bottom w:val="single" w:sz="8" w:space="0" w:color="013A34" w:themeColor="accent1"/>
        </w:tcBorders>
      </w:tcPr>
    </w:tblStylePr>
    <w:tblStylePr w:type="band1Vert">
      <w:tblPr/>
      <w:tcPr>
        <w:shd w:val="clear" w:color="auto" w:fill="91FDF1" w:themeFill="accent1" w:themeFillTint="3F"/>
      </w:tcPr>
    </w:tblStylePr>
    <w:tblStylePr w:type="band1Horz">
      <w:tblPr/>
      <w:tcPr>
        <w:shd w:val="clear" w:color="auto" w:fill="91FD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3A34" w:themeColor="accent1"/>
        <w:left w:val="single" w:sz="8" w:space="0" w:color="013A34" w:themeColor="accent1"/>
        <w:bottom w:val="single" w:sz="8" w:space="0" w:color="013A34" w:themeColor="accent1"/>
        <w:right w:val="single" w:sz="8" w:space="0" w:color="013A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3A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3A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3A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FD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FD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3A997" w:themeColor="accent1" w:themeTint="BF"/>
        <w:left w:val="single" w:sz="8" w:space="0" w:color="03A997" w:themeColor="accent1" w:themeTint="BF"/>
        <w:bottom w:val="single" w:sz="8" w:space="0" w:color="03A997" w:themeColor="accent1" w:themeTint="BF"/>
        <w:right w:val="single" w:sz="8" w:space="0" w:color="03A997" w:themeColor="accent1" w:themeTint="BF"/>
        <w:insideH w:val="single" w:sz="8" w:space="0" w:color="03A99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A997" w:themeColor="accent1" w:themeTint="BF"/>
          <w:left w:val="single" w:sz="8" w:space="0" w:color="03A997" w:themeColor="accent1" w:themeTint="BF"/>
          <w:bottom w:val="single" w:sz="8" w:space="0" w:color="03A997" w:themeColor="accent1" w:themeTint="BF"/>
          <w:right w:val="single" w:sz="8" w:space="0" w:color="03A997" w:themeColor="accent1" w:themeTint="BF"/>
          <w:insideH w:val="nil"/>
          <w:insideV w:val="nil"/>
        </w:tcBorders>
        <w:shd w:val="clear" w:color="auto" w:fill="013A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7" w:themeColor="accent1" w:themeTint="BF"/>
          <w:left w:val="single" w:sz="8" w:space="0" w:color="03A997" w:themeColor="accent1" w:themeTint="BF"/>
          <w:bottom w:val="single" w:sz="8" w:space="0" w:color="03A997" w:themeColor="accent1" w:themeTint="BF"/>
          <w:right w:val="single" w:sz="8" w:space="0" w:color="03A99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FD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FD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3A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3A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pPr>
      <w:spacing w:after="220"/>
    </w:pPr>
    <w:rPr>
      <w:rFonts w:eastAsiaTheme="minorHAnsi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220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eastAsiaTheme="minorHAnsi" w:hAnsi="Consolas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220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02B2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ynow@ofgs.nsw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ds.nsw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sonal\sarahh\downloads\OFG%20Letterhead%20Template%20(3).dotx" TargetMode="External"/></Relationships>
</file>

<file path=word/theme/theme1.xml><?xml version="1.0" encoding="utf-8"?>
<a:theme xmlns:a="http://schemas.openxmlformats.org/drawingml/2006/main" name="Personal Letterhead">
  <a:themeElements>
    <a:clrScheme name="Young Stre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13A3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a4f35948-e619-41b3-aa29-22878b09cfd2"/>
    <ds:schemaRef ds:uri="http://schemas.microsoft.com/office/infopath/2007/PartnerControls"/>
    <ds:schemaRef ds:uri="40262f94-9f35-4ac3-9a90-690165a166b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DF311-E262-4C89-A736-E44099D3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OFG Letterhead Template (3)</Template>
  <TotalTime>5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Herbig</dc:creator>
  <cp:lastModifiedBy>Nicola Pengilly</cp:lastModifiedBy>
  <cp:revision>6</cp:revision>
  <dcterms:created xsi:type="dcterms:W3CDTF">2020-12-03T23:48:00Z</dcterms:created>
  <dcterms:modified xsi:type="dcterms:W3CDTF">2020-12-07T23:16:00Z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